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3186" w14:textId="4593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депутатов Сената Парламента Республики Казахстан третьего созыва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ноября 2005 года N 1676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50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депутатами Сената Парламента Республики Казахстан третьего созыва: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Абыкаева Нуртая;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Джолдасбаеву Нурлыгаим Чалдановну;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Кекилбаева Абиша;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Копеева Мухамбета Жуманазарулы;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Меркеля Иогана Давидовича;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Султанова Куаныша Султановича;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Утебаева Мусиралы Смаиловича.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