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c321" w14:textId="5bbc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Токаева К.К. Министром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2006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Токаева Касымжомарта Кемелевича Министром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