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2751" w14:textId="c282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Алтынбаева М.К. Министром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января 2006 года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Алтынбаева Мухтара Капашевича Министром обороны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