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6de5d" w14:textId="bf6d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31 декабря 2003 года № 1270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января 2006 года № 20. Утратил силу Указом Президента Республики Казахстан от 12 августа 2011 года № 139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12.08.2011 </w:t>
      </w:r>
      <w:r>
        <w:rPr>
          <w:rFonts w:ascii="Times New Roman"/>
          <w:b w:val="false"/>
          <w:i w:val="false"/>
          <w:color w:val="ff0000"/>
          <w:sz w:val="28"/>
        </w:rPr>
        <w:t>№ 139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Подлежит опубликованию 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"Собрании актов Президента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Правительства"     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ПОСТАНОВЛЯЮ: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31 декабря 2003 года N 1270 "О дальнейшем совершенствовании системы государственного управления Республики Казахстан" (САПП Республики Казахстан, 2004 г., N 50, ст. 640)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в Положении об Агентстве Республики Казахстан по регулированию и надзору финансового рынка и финансовых организаций, утвержденном 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4-1, 4-2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"4-1. Агентство аккумулирует в течение финансового года иные финансовые поступления, связанные с возмещением расходов: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основании вступившего в законную силу решения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связанные с передачей прав и обязанностей Агентству в связи с реорганизацией;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покрывающие расходы на обучение, организованное Агентством для работников финансовых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полученные от работников Агентства в качестве возмещения за транспортное обслуживание, междугородние и международные переговоры неслужебного характера;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иные финансовые поступления, связанные с возмещением расходов.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4-2. По результатам финансового года в сроки, согласованные с Национальным Банком, на основании решения Председателя Агентства либо лица, его замещающего, финансовые поступления, предусмотренные пунктом 4-1 настоящего Положения, перечисляются в бюджет Национального Банка.";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в пункте 9 цифры "480091" заменить цифрами "050000";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в пункте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8) слова "и разрешений"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подпункт 11)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подпункт 15)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"15) устанавливает порядок проведения аттестации физических лиц для работы на рынке ценных бумаг и выдачи квалификационных свидетельств, а также приостановления действия или отзыва квалификационных свидетельств;";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подпункты 17) и 19)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в подпункте 33) слова "и организаций, осуществляющих деятельность по подготовке специалистов для работы на рынке ценных бумаг"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подпункт 35)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абзацы второй и третий пункта 17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"Правление Агентства состоит из семи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Правления Агентства входят Председатель Агентства и должностные лица Агентства, по одному представителю от Президента Республики Казахстан и Национального Банка, два представителя от Правительства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в пункте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установление порядка выдачи лицензий на осуществление профессиональной деятельности на финансовом рынке, приостановления, возобновления их действия, отзыва, а также принятие решений о приостановлении, возобновлении действия и отзыве данных лицензий;";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дополнить подпунктом 4-1)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"4-1) установление порядка выдачи лицензий на право осуществления деятельности кредитных бюро, приостановления, возобновления их действия, а также принятие решений о приостановлении, возобновлении действия данных лицензий;";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пункт 21 дополнить подпунктом 13-1)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"13-1) принимает решения о выдаче лицензий на осуществление профессиональной деятельности на финансовом рынке, лицензий на право осуществления деятельности кредитных бюро;".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его подписания, за исключением абзаца четырнадцатого пункта 1, который вводится в действие с 1 января 2006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