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5635" w14:textId="0fc5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25 декабря 2000 года № 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2006 года № 232. Утратил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декабря 2000 года № 530 "об образовании Государственной комиссии по контролю за ходом строительства нового центра города Астаны" (САПП Республики Казахстан, 2000 г., № 56, ст. 620; 2002 г., № 6, ст. 36; 2003 г., № 34, ст. 332)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Государственной комиссии по контролю за ходом строительства нового центра города Астаны, образованной вышеназванным Указом: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Мамина                      - акима города Астаны, заместителем Аскара Узакпаевича           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Коржову                     - министра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Наталью Артемовну            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Супруна                     - вице-министра экономики и бюджетного Виктора Васильевича           планирования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Фомичева                    - заместителя Управляющего делами Сергея Васильевича                  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Школьника                   - Министра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Владимира Сергеевича          Республики Казахстан;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"Омаров                     - председатель Комитета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Кайсар Оспанович              строительства Министерства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торговли Республики Казахстан"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"Омаров                      - председатель Комитета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Кайсар Оспанович               строительства и жилищно-коммунального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хозяйства Министерства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торговли Республики Казахстан";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Шукеева У.Е., Джаксыбекова А.Р., Дунаева А.Г., Исаева Б.А., Лаптева В.А., Нурпеисова Б.Г., Сапарбаева Б.М.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