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0108" w14:textId="bdf0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Дутбаева Н.Н. Председателем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2006 года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Дутбаева Нартая Нуртаевича Председателем Комитета национальной безопасности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