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ea439" w14:textId="b6ea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Турисбекова З.К. Председателем Агентства Республики Казахстан по делам государственной службы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января 2006 года N 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Назначить Турисбекова Заутбека Каусбековича Председателем Агентства Республики Казахстан по делам государственной службы.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