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113f" w14:textId="81d1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апреля 2006 года N 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 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ПОСТАНОВЛЯЮ: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июля 2005 года N 1618 "О заключении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года" (САПП Республики Казахстан, 2005 г., N 31, ст. 393):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финансов Республики Казахстан Коржову Наталью Артемовну";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июля 2005 года N 1619 "О заключении Протокола о внесении изменений и дополнений в Соглашение между Республикой Казахстан и Российской Федерацией об условиях использования и аренды полигона Эмба от 20 января 1995 года" (САПП Республики Казахстан, 2005 г., N 31, ст. 394):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финансов Республики Казахстан Коржову Наталью Артемовну";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июля 2005 года N 1620 "О заключении Протокола о внесении изменений и дополнений в 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от 20 января 1995 года" (САПП Республики Казахстан, 2005 г., N 31, ст. 395):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финансов Республики Казахстан Коржову Наталью Артемовну";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июля 2005 года N 1623 "О заключении Протокола о внесении изменений и дополнений в Соглашение 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года" (САПП Республики Казахстан, 2005 г., N 31, ст. 396):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"Заместителя Премьер-Министра Республики Казахстан - Министра индустрии и торговли Республики Казахстан Мынбаева Сауата Мухаметбаевича" заменить словами "Министра финансов Республики Казахстан Коржову Наталью Артемовну".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