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50158" w14:textId="48501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Утембаева Е.М. Чрезвычайным и Полномочным Послом Республики Казахстан в Исламской Республике Иран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апреля 2006 года N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Утембаева Ерика Мылтыкбаевича Чрезвычайным и Полномочным Послом Республики Казахстан в Исламской Республике Иран.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