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722b" w14:textId="eec7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Тажина М.М. помощником Президента - секретарем Совета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апреля 2006 года N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Тажина Марата Муханбетказиевича помощником Президента - секретарем Совета безопасности Республики Казахстан, освободив от должности первого заместителя руководителя Администрации Президента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