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b315" w14:textId="24bb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31 марта 2004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апреля 2006 года N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Правительства"   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17-1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31 марта 2004 года N 1327 "О штатной численности и структуре Администрации Президента Республики Казахстан" (САПП Республики Казахстан, 2004 г., N 15, ст. 184; N 48, ст. 591; 2005 г., N 6, ст. 49; N 20, ст. 239)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Администрации Президента Республики Казахстан, утвержденной названным Указом,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"Ситуационный 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"Ситуационный центр Совета Безопасности".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