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5bdd" w14:textId="1cd5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Зверькова В.П. Чрезвычайным и Полномочным Послом Республики Казахстан в Государстве Израиль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июня 2006 года N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Зверькова Вадима Павловича Чрезвычайным и Полномочным Послом Республики Казахстан в Государстве Израиль.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