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cf334" w14:textId="5fcf3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Досаеве Е.А.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20 сентября 2006 года N 179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Освободить Досаева Ерболата Аскарбековича от должности Министра здравоохранения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