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0823" w14:textId="99f0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Жылкышиеве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сентября 2006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Освободить Жылкышиева Болата Абжапарулы от должности акима Южно-Казахстанской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