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01c5" w14:textId="4400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Казахской Советской Социалистической Республики от 28 августа 1991 года N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декабря 2006 года N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Подлежит опубликованию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Собрании актов Президента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Казахской Советской Социалистической Республики от 28 августа 1991 года N 408 "О недопустимости совмещения руководящих должностей в органах государственной власти и управления с должностями в политических партиях и иных общественно-политических объединениях".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