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3058" w14:textId="2f43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января 2007 года N 243.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актов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Президента и Правительства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декабря 1993 года "Об административно-территориальном устройстве Республики Казахстан" 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Перенести административный центр Целиноградского района Акмолинской области из поселка Коктал города Астаны в село Малиновка Малиновского сельского округа Целиноградского района.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до 1 апреля 2007 года принять необходимые меры по реализации пункта 1 настоящего Указа.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