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2c8f" w14:textId="bad2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22 декабря 2000 года N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Республика Казахстан от 7 марта 2007 года N 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декабря 2000 года N 528 "О создании Фонда Первого Президента Республики Казахстан" (САПП Республики Казахстан, 2000 г., N 55, ст. 599; 2006 г., N 43, ст. 472)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Уставе Фонда Первого Президента Республики Казахстан,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"формирование" заменить словами "определение порядка формирования";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"принятие в пределах, установленных законодательными актами, решения об участии Фонда в создании или деятельности других юридических лиц, а также своих филиалов и представительств.";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21-28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Постоянно действующим коллегиальным органом управления Фонда является Попечительский совет Фонда, состоящий из девяти человек, включая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Попечительского совета по должности является Управляющий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Попечительского совета формируется его председателем и утверждается Учредителем.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Большинство членов Попечительского совета не могут составлять лица, связанные браком и близким родством, а также быть штатными работниками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 исключительной компетенции Попечительского совета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соответствием деятельности Фонда его уставным целям;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исполнительного директора;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вопросов организационного функционирования Фонда и утверждение соответствующих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Попечительский совет вправе принять к своему рассмотрению любые вопросы, связанные с деятельностью Фонда, за исключением отнесенных к компетенции Учредителя.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Заседания Попечительского совета проводятся по мере необходимости и правомочны, если на них присутствует большинство его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Попечительского совета принимаются простым большинством голосов от числа присутствующих на заседании членов. Каждый член Попечительского совета обладает одним голосом. В случае равенства голосов голос председателя Попечительского совета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Протокол заседания Попечительского совета подписывается председателем Попечительского совета и секретарем заседания Попечительского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Высшим должностным лицом Фонда является директор, назначаемый Учредителем.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деятельностью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основные направления деятельности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Фонда в отношениях с Парламентом Республики Казахстан, Правительством Республики Казахстан, политическими партиями, иными общественными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Единоличным исполнительным органом Фонда является исполнительный директор, назначаемый председателем Попечительского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Исполнительный директор: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действует на основании и во исполнение решений Учредителя, Попечительского совета и директора и подотчетен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деятельность Фонда и несет ответственность за ее результаты перед Учредителем и Попечительским советом;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круг служебных обязанностей работников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деньгами и иным имуществом Фонда в соответствии с решениями Попечительского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и увольняет сотрудников Фонда, распределяет обязанности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дает указания, обязательные для исполнения всеми сотрудниками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доверенности действует от имени Фонда, представляет его интересы в государственных органах, иных государственных и негосударственных организациях в Республике Казахстан 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от имени Фонда сделки, выступает в суде, выдает доверенности, выполняет другие функции по вопросам деятельности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Учредителя, Попечительского совета, директора осуществляет иные полномочия.";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31 и 32 слово "Исполкома" заменить словами "Попечительского совета".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