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78b1" w14:textId="2507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31 декабря 2003 года № 1270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мая 2007 года № 326. Утратил силу Указом Президента Республики Казахстан от 12 августа 2011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Собрании актов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N 1270 "О дальнейшем совершенствовании системы государственного управления Республики Казахстан" (САПП Республики Казахстан, 2004 г., N 50, ст. 640; 2006 г., N 2, ст. 10; N 17, ст. 156)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лимит штатной численности Агентства на 1 января 2007 года в количестве 418 единиц.";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 слово "двух" заменить словом "трех";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об Агентстве Республики Казахстан по регулированию и надзору финансового рынка и финансовых организаций,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17 слово "семи" заменить словом "восьми";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дополнить подпунктом 10-1)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"10-1) координация и контроль работы подразделения контроля качества предоставляемых услуг;";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слово "двух" заменить словом "трех";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структуре Агентства Республики Казахстан по регулированию и надзору финансового рынка и финансовых организаций, утвержденной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"Департамент ликвидации финансовых организаций"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защиты прав потребителей финансовых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"Управление защиты прав потребителей финансовых услуг"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"Отдел координации-представительство (город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международных отношений и связей с общественностью"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координации-представительство (город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контроля качества предоставляемых услуг".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и надзору финансового рынка и финансовых организаций принять необходимые меры, вытекающие из настоящего Указа.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Национальному Банку Республики Казахстан исчисление средств, необходимых на обеспечение деятельности Агентства Республики Казахстан по регулированию и надзору финансового рынка и финансовых организаций, осуществлять исходя из установленного настоящим Указом лимита штатной численности.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