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a0db" w14:textId="454a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и судей местных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июня 2007 года N 341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Казахстан, пунктами 3, 6, 7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</w:t>
      </w:r>
      <w:r>
        <w:rPr>
          <w:rFonts w:ascii="Times New Roman"/>
          <w:b w:val="false"/>
          <w:i w:val="false"/>
          <w:color w:val="000000"/>
          <w:sz w:val="28"/>
        </w:rPr>
        <w:t>
, подпунктами 1), 1-1) пункта 1, пунктом 2, подпунктом 2) пункта 4 и пунктом 5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</w:t>
      </w:r>
      <w:r>
        <w:rPr>
          <w:rFonts w:ascii="Times New Roman"/>
          <w:b w:val="false"/>
          <w:i w:val="false"/>
          <w:color w:val="000000"/>
          <w:sz w:val="28"/>
        </w:rPr>
        <w:t>
 Конституционного закона Республики Казахстан от 25 декабря 2000 года "О судебной системе и статусе судей Республики Казахстан" 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на должность председателя: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Акмолинской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Аккольского районного суда     
</w:t>
      </w:r>
      <w:r>
        <w:rPr>
          <w:rFonts w:ascii="Times New Roman"/>
          <w:b/>
          <w:i w:val="false"/>
          <w:color w:val="000000"/>
          <w:sz w:val="28"/>
        </w:rPr>
        <w:t>
Иманкулова Ербола Сериковича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председателя Шортандинского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районного суда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суда    
</w:t>
      </w:r>
      <w:r>
        <w:rPr>
          <w:rFonts w:ascii="Times New Roman"/>
          <w:b/>
          <w:i w:val="false"/>
          <w:color w:val="000000"/>
          <w:sz w:val="28"/>
        </w:rPr>
        <w:t>
Ахметова Жумабая Блялевича;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Жаксынского районного суда     
</w:t>
      </w:r>
      <w:r>
        <w:rPr>
          <w:rFonts w:ascii="Times New Roman"/>
          <w:b/>
          <w:i w:val="false"/>
          <w:color w:val="000000"/>
          <w:sz w:val="28"/>
        </w:rPr>
        <w:t>
Бимендина Медета Амантаевича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Атбасарского районного суда этой 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      
</w:t>
      </w:r>
      <w:r>
        <w:rPr>
          <w:rFonts w:ascii="Times New Roman"/>
          <w:b/>
          <w:i w:val="false"/>
          <w:color w:val="000000"/>
          <w:sz w:val="28"/>
        </w:rPr>
        <w:t>
Абдикерова Болата Калиякпаровича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председателя Сандыктауского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районного суда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 
</w:t>
      </w:r>
      <w:r>
        <w:rPr>
          <w:rFonts w:ascii="Times New Roman"/>
          <w:b/>
          <w:i w:val="false"/>
          <w:color w:val="000000"/>
          <w:sz w:val="28"/>
        </w:rPr>
        <w:t>
Аменова Саганая Калиолловича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района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председателя Егиндыкольского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районного суда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 
</w:t>
      </w:r>
      <w:r>
        <w:rPr>
          <w:rFonts w:ascii="Times New Roman"/>
          <w:b/>
          <w:i w:val="false"/>
          <w:color w:val="000000"/>
          <w:sz w:val="28"/>
        </w:rPr>
        <w:t>
Ескендирова Асана Кайрулловича;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       
</w:t>
      </w:r>
      <w:r>
        <w:rPr>
          <w:rFonts w:ascii="Times New Roman"/>
          <w:b/>
          <w:i w:val="false"/>
          <w:color w:val="000000"/>
          <w:sz w:val="28"/>
        </w:rPr>
        <w:t>
Мукашева Сабыра Зейнуллиновича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председателя Аккольского 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Актюбинской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 
</w:t>
      </w:r>
      <w:r>
        <w:rPr>
          <w:rFonts w:ascii="Times New Roman"/>
          <w:b/>
          <w:i w:val="false"/>
          <w:color w:val="000000"/>
          <w:sz w:val="28"/>
        </w:rPr>
        <w:t>
Кунаеву Жаркынай Амангельдиевну;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Мугалжарского района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суда N 2 города Актобе         
</w:t>
      </w:r>
      <w:r>
        <w:rPr>
          <w:rFonts w:ascii="Times New Roman"/>
          <w:b/>
          <w:i w:val="false"/>
          <w:color w:val="000000"/>
          <w:sz w:val="28"/>
        </w:rPr>
        <w:t>
Курганбекова Турсуна Мырзалиевича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председателя коллегии по уголовным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делам Актюбинского областного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Шалкарского районного суда     
</w:t>
      </w:r>
      <w:r>
        <w:rPr>
          <w:rFonts w:ascii="Times New Roman"/>
          <w:b/>
          <w:i w:val="false"/>
          <w:color w:val="000000"/>
          <w:sz w:val="28"/>
        </w:rPr>
        <w:t>
Садыкова Жалгаса Санкибайулы;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Атырауской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Индерского районного суда      
</w:t>
      </w:r>
      <w:r>
        <w:rPr>
          <w:rFonts w:ascii="Times New Roman"/>
          <w:b/>
          <w:i w:val="false"/>
          <w:color w:val="000000"/>
          <w:sz w:val="28"/>
        </w:rPr>
        <w:t>
Ибрагимова Галымжана Тулендиевича;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Махамбетского районного суда   
</w:t>
      </w:r>
      <w:r>
        <w:rPr>
          <w:rFonts w:ascii="Times New Roman"/>
          <w:b/>
          <w:i w:val="false"/>
          <w:color w:val="000000"/>
          <w:sz w:val="28"/>
        </w:rPr>
        <w:t>
Ташимова Жумагали Харифуллаевича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председателя Сырымского 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суда Западно-Казахстанской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Восточно-Казахстанской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 
</w:t>
      </w:r>
      <w:r>
        <w:rPr>
          <w:rFonts w:ascii="Times New Roman"/>
          <w:b/>
          <w:i w:val="false"/>
          <w:color w:val="000000"/>
          <w:sz w:val="28"/>
        </w:rPr>
        <w:t>
Халмурзаева Мурата Мауленовича;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Семипалатинского городского    
</w:t>
      </w:r>
      <w:r>
        <w:rPr>
          <w:rFonts w:ascii="Times New Roman"/>
          <w:b/>
          <w:i w:val="false"/>
          <w:color w:val="000000"/>
          <w:sz w:val="28"/>
        </w:rPr>
        <w:t>
Жунусбекова Аскарбека Жунусбекулы;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суда N 2  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Алдиярова Аманбая;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Семипалатинска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 
</w:t>
      </w:r>
      <w:r>
        <w:rPr>
          <w:rFonts w:ascii="Times New Roman"/>
          <w:b/>
          <w:i w:val="false"/>
          <w:color w:val="000000"/>
          <w:sz w:val="28"/>
        </w:rPr>
        <w:t>
Шарнаеву Бакытжан Файзолдановну;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Западно-Казахстанской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Бурлинского районного суда     
</w:t>
      </w:r>
      <w:r>
        <w:rPr>
          <w:rFonts w:ascii="Times New Roman"/>
          <w:b/>
          <w:i w:val="false"/>
          <w:color w:val="000000"/>
          <w:sz w:val="28"/>
        </w:rPr>
        <w:t>
Нугманова Булата Баекеевича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председателя специализированного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межрайонного экономического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Бокейординского районного      
</w:t>
      </w:r>
      <w:r>
        <w:rPr>
          <w:rFonts w:ascii="Times New Roman"/>
          <w:b/>
          <w:i w:val="false"/>
          <w:color w:val="000000"/>
          <w:sz w:val="28"/>
        </w:rPr>
        <w:t>
Гатауоллина Раката Турсынгалиевича;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 
</w:t>
      </w:r>
      <w:r>
        <w:rPr>
          <w:rFonts w:ascii="Times New Roman"/>
          <w:b/>
          <w:i w:val="false"/>
          <w:color w:val="000000"/>
          <w:sz w:val="28"/>
        </w:rPr>
        <w:t>
Ибрашева Тельмана Шамауулы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Зеленовского района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Уральского городского суда этой 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 
</w:t>
      </w:r>
      <w:r>
        <w:rPr>
          <w:rFonts w:ascii="Times New Roman"/>
          <w:b/>
          <w:i w:val="false"/>
          <w:color w:val="000000"/>
          <w:sz w:val="28"/>
        </w:rPr>
        <w:t>
Архарову Жанылсын Баяновну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            председателя Бурлинского 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Карагандинской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Жанааркинского районного       
</w:t>
      </w:r>
      <w:r>
        <w:rPr>
          <w:rFonts w:ascii="Times New Roman"/>
          <w:b/>
          <w:i w:val="false"/>
          <w:color w:val="000000"/>
          <w:sz w:val="28"/>
        </w:rPr>
        <w:t>
Адепбекова Багдата Ахметовича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председателя Каркаралинского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районного суда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      
</w:t>
      </w:r>
      <w:r>
        <w:rPr>
          <w:rFonts w:ascii="Times New Roman"/>
          <w:b/>
          <w:i w:val="false"/>
          <w:color w:val="000000"/>
          <w:sz w:val="28"/>
        </w:rPr>
        <w:t>
Жумажанова Магауию Жумажановича;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Каркаралинского районного      
</w:t>
      </w:r>
      <w:r>
        <w:rPr>
          <w:rFonts w:ascii="Times New Roman"/>
          <w:b/>
          <w:i w:val="false"/>
          <w:color w:val="000000"/>
          <w:sz w:val="28"/>
        </w:rPr>
        <w:t>
Жакешова Мади Орынбековича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председателя Жанааркинского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районного суда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Октябрьского районного         
</w:t>
      </w:r>
      <w:r>
        <w:rPr>
          <w:rFonts w:ascii="Times New Roman"/>
          <w:b/>
          <w:i w:val="false"/>
          <w:color w:val="000000"/>
          <w:sz w:val="28"/>
        </w:rPr>
        <w:t>
Маратбаева Асана Айткалиевича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города Караганды          с 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Карагандинского областного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 
</w:t>
      </w:r>
      <w:r>
        <w:rPr>
          <w:rFonts w:ascii="Times New Roman"/>
          <w:b/>
          <w:i w:val="false"/>
          <w:color w:val="000000"/>
          <w:sz w:val="28"/>
        </w:rPr>
        <w:t>
Байгаскина Кайырбека Кенжетаевича;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 
</w:t>
      </w:r>
      <w:r>
        <w:rPr>
          <w:rFonts w:ascii="Times New Roman"/>
          <w:b/>
          <w:i w:val="false"/>
          <w:color w:val="000000"/>
          <w:sz w:val="28"/>
        </w:rPr>
        <w:t>
Жексембина Динмухамбета Закировича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Актогайского района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председателя районного суда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Шетского района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 
</w:t>
      </w:r>
      <w:r>
        <w:rPr>
          <w:rFonts w:ascii="Times New Roman"/>
          <w:b/>
          <w:i w:val="false"/>
          <w:color w:val="000000"/>
          <w:sz w:val="28"/>
        </w:rPr>
        <w:t>
Марданова Аскара Сейтхазиновича;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Казыбекбийского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Караганды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 
</w:t>
      </w:r>
      <w:r>
        <w:rPr>
          <w:rFonts w:ascii="Times New Roman"/>
          <w:b/>
          <w:i w:val="false"/>
          <w:color w:val="000000"/>
          <w:sz w:val="28"/>
        </w:rPr>
        <w:t>
Абдирова Шахатбека Мажитовича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Октябрьского района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Караганды               Темиртауского городского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 
</w:t>
      </w:r>
      <w:r>
        <w:rPr>
          <w:rFonts w:ascii="Times New Roman"/>
          <w:b/>
          <w:i w:val="false"/>
          <w:color w:val="000000"/>
          <w:sz w:val="28"/>
        </w:rPr>
        <w:t>
Пугаева Игоря Васильевича;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 
</w:t>
      </w:r>
      <w:r>
        <w:rPr>
          <w:rFonts w:ascii="Times New Roman"/>
          <w:b/>
          <w:i w:val="false"/>
          <w:color w:val="000000"/>
          <w:sz w:val="28"/>
        </w:rPr>
        <w:t>
Бейсембаева Ермека;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 
</w:t>
      </w:r>
      <w:r>
        <w:rPr>
          <w:rFonts w:ascii="Times New Roman"/>
          <w:b/>
          <w:i w:val="false"/>
          <w:color w:val="000000"/>
          <w:sz w:val="28"/>
        </w:rPr>
        <w:t>
Дакубаеву Раушан Аденгалиевну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Шетского района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председателя районного суда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Актогайского района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Саранского городского суда     
</w:t>
      </w:r>
      <w:r>
        <w:rPr>
          <w:rFonts w:ascii="Times New Roman"/>
          <w:b/>
          <w:i w:val="false"/>
          <w:color w:val="000000"/>
          <w:sz w:val="28"/>
        </w:rPr>
        <w:t>
Омарова Орала Нургалиевича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председателя районного суда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Октябрьского района города Караганды;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Сатпаевского городского суда   
</w:t>
      </w:r>
      <w:r>
        <w:rPr>
          <w:rFonts w:ascii="Times New Roman"/>
          <w:b/>
          <w:i w:val="false"/>
          <w:color w:val="000000"/>
          <w:sz w:val="28"/>
        </w:rPr>
        <w:t>
Сыздыкова Бакылбека Кананулы;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Шетского районного суда        
</w:t>
      </w:r>
      <w:r>
        <w:rPr>
          <w:rFonts w:ascii="Times New Roman"/>
          <w:b/>
          <w:i w:val="false"/>
          <w:color w:val="000000"/>
          <w:sz w:val="28"/>
        </w:rPr>
        <w:t>
Кенжина Жакена Единовича;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Костанайской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Алтынсаринского районного      
</w:t>
      </w:r>
      <w:r>
        <w:rPr>
          <w:rFonts w:ascii="Times New Roman"/>
          <w:b/>
          <w:i w:val="false"/>
          <w:color w:val="000000"/>
          <w:sz w:val="28"/>
        </w:rPr>
        <w:t>
Найманова Мурата Кулбаевича;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Джангельдинского районного     
</w:t>
      </w:r>
      <w:r>
        <w:rPr>
          <w:rFonts w:ascii="Times New Roman"/>
          <w:b/>
          <w:i w:val="false"/>
          <w:color w:val="000000"/>
          <w:sz w:val="28"/>
        </w:rPr>
        <w:t>
Ертышпаева Амангельды Мухтаровича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Наурзумского районного суда этой 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Карабалыкского районного       
</w:t>
      </w:r>
      <w:r>
        <w:rPr>
          <w:rFonts w:ascii="Times New Roman"/>
          <w:b/>
          <w:i w:val="false"/>
          <w:color w:val="000000"/>
          <w:sz w:val="28"/>
        </w:rPr>
        <w:t>
Садвокасова Жумабека Майхибиновича;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 
</w:t>
      </w:r>
      <w:r>
        <w:rPr>
          <w:rFonts w:ascii="Times New Roman"/>
          <w:b/>
          <w:i w:val="false"/>
          <w:color w:val="000000"/>
          <w:sz w:val="28"/>
        </w:rPr>
        <w:t>
Дусмагамбетова Жениса Бегайдаровича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Карасуского района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председателя Джангельдинского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районного суда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Сарыкольского районного суда   
</w:t>
      </w:r>
      <w:r>
        <w:rPr>
          <w:rFonts w:ascii="Times New Roman"/>
          <w:b/>
          <w:i w:val="false"/>
          <w:color w:val="000000"/>
          <w:sz w:val="28"/>
        </w:rPr>
        <w:t>
Оразбая Сатыбалды Турлыгазыулы;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Тарановского районного суда    
</w:t>
      </w:r>
      <w:r>
        <w:rPr>
          <w:rFonts w:ascii="Times New Roman"/>
          <w:b/>
          <w:i w:val="false"/>
          <w:color w:val="000000"/>
          <w:sz w:val="28"/>
        </w:rPr>
        <w:t>
Жумабаеву Надежду Кожахметовну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Лисаковского городского суда этой 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Кызылординской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Кызылординского городского     
</w:t>
      </w:r>
      <w:r>
        <w:rPr>
          <w:rFonts w:ascii="Times New Roman"/>
          <w:b/>
          <w:i w:val="false"/>
          <w:color w:val="000000"/>
          <w:sz w:val="28"/>
        </w:rPr>
        <w:t>
Калымбета Бахытжана Муслимбекулы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Кызылординского областного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Павлодарской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Аксуского городского суда      
</w:t>
      </w:r>
      <w:r>
        <w:rPr>
          <w:rFonts w:ascii="Times New Roman"/>
          <w:b/>
          <w:i w:val="false"/>
          <w:color w:val="000000"/>
          <w:sz w:val="28"/>
        </w:rPr>
        <w:t>
Сраилова Хамита Мукажановича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председателя Баянаульского 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Баянаульского районного суда   
</w:t>
      </w:r>
      <w:r>
        <w:rPr>
          <w:rFonts w:ascii="Times New Roman"/>
          <w:b/>
          <w:i w:val="false"/>
          <w:color w:val="000000"/>
          <w:sz w:val="28"/>
        </w:rPr>
        <w:t>
Ермекова Мурата Жаббаровича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председателя Щербактинского 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Железинского районного суда    
</w:t>
      </w:r>
      <w:r>
        <w:rPr>
          <w:rFonts w:ascii="Times New Roman"/>
          <w:b/>
          <w:i w:val="false"/>
          <w:color w:val="000000"/>
          <w:sz w:val="28"/>
        </w:rPr>
        <w:t>
Насирдинова Бахтияра Патшахановича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Павлодарского городского суда этой 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Лебяжинского районного суда    
</w:t>
      </w:r>
      <w:r>
        <w:rPr>
          <w:rFonts w:ascii="Times New Roman"/>
          <w:b/>
          <w:i w:val="false"/>
          <w:color w:val="000000"/>
          <w:sz w:val="28"/>
        </w:rPr>
        <w:t>
Бакенову Кульшейру Абековну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Успенского районного суда этой 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Майского районного суда        
</w:t>
      </w:r>
      <w:r>
        <w:rPr>
          <w:rFonts w:ascii="Times New Roman"/>
          <w:b/>
          <w:i w:val="false"/>
          <w:color w:val="000000"/>
          <w:sz w:val="28"/>
        </w:rPr>
        <w:t>
Карагаева Расула Назымбековича;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суда N 2 города Павлодара      
</w:t>
      </w:r>
      <w:r>
        <w:rPr>
          <w:rFonts w:ascii="Times New Roman"/>
          <w:b/>
          <w:i w:val="false"/>
          <w:color w:val="000000"/>
          <w:sz w:val="28"/>
        </w:rPr>
        <w:t>
Хамзина Амангельды Шапиевича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председателя Сарыаркинского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районного суда города Астаны;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Щербактинского районного       
</w:t>
      </w:r>
      <w:r>
        <w:rPr>
          <w:rFonts w:ascii="Times New Roman"/>
          <w:b/>
          <w:i w:val="false"/>
          <w:color w:val="000000"/>
          <w:sz w:val="28"/>
        </w:rPr>
        <w:t>
Темирову Каламкас Абылдиновну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суда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судьи суда N 2 города Павлодара этой 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Экибастузского городского      
</w:t>
      </w:r>
      <w:r>
        <w:rPr>
          <w:rFonts w:ascii="Times New Roman"/>
          <w:b/>
          <w:i w:val="false"/>
          <w:color w:val="000000"/>
          <w:sz w:val="28"/>
        </w:rPr>
        <w:t>
Курманалиева Бахтияра Оразовича;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 
</w:t>
      </w:r>
      <w:r>
        <w:rPr>
          <w:rFonts w:ascii="Times New Roman"/>
          <w:b/>
          <w:i w:val="false"/>
          <w:color w:val="000000"/>
          <w:sz w:val="28"/>
        </w:rPr>
        <w:t>
Комиршинова Маната Галымовича;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Северо-Казахстанской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Акжарского районного суда      
</w:t>
      </w:r>
      <w:r>
        <w:rPr>
          <w:rFonts w:ascii="Times New Roman"/>
          <w:b/>
          <w:i w:val="false"/>
          <w:color w:val="000000"/>
          <w:sz w:val="28"/>
        </w:rPr>
        <w:t>
Каскарбаева Секербая Айтошевича;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Петропавловского городского    
</w:t>
      </w:r>
      <w:r>
        <w:rPr>
          <w:rFonts w:ascii="Times New Roman"/>
          <w:b/>
          <w:i w:val="false"/>
          <w:color w:val="000000"/>
          <w:sz w:val="28"/>
        </w:rPr>
        <w:t>
Габдулина Серикжана Жалелевича;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Тимирязевского районного       
</w:t>
      </w:r>
      <w:r>
        <w:rPr>
          <w:rFonts w:ascii="Times New Roman"/>
          <w:b/>
          <w:i w:val="false"/>
          <w:color w:val="000000"/>
          <w:sz w:val="28"/>
        </w:rPr>
        <w:t>
Узденбаеву Амину Каратаевну;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Уалихановского районного       
</w:t>
      </w:r>
      <w:r>
        <w:rPr>
          <w:rFonts w:ascii="Times New Roman"/>
          <w:b/>
          <w:i w:val="false"/>
          <w:color w:val="000000"/>
          <w:sz w:val="28"/>
        </w:rPr>
        <w:t>
Садыкову Сауле Жолдасовну;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городу Астане: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Сарыаркинского районного       
</w:t>
      </w:r>
      <w:r>
        <w:rPr>
          <w:rFonts w:ascii="Times New Roman"/>
          <w:b/>
          <w:i w:val="false"/>
          <w:color w:val="000000"/>
          <w:sz w:val="28"/>
        </w:rPr>
        <w:t>
Лобача Сергея Валентиновича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специализированного межрайонного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экономического суда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Назначить на должность судьи: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Акмолинской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      
</w:t>
      </w:r>
      <w:r>
        <w:rPr>
          <w:rFonts w:ascii="Times New Roman"/>
          <w:b/>
          <w:i w:val="false"/>
          <w:color w:val="000000"/>
          <w:sz w:val="28"/>
        </w:rPr>
        <w:t>
Алимбаева Турсуна Курмангазиновича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председателя Жаксынского 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Актюбинской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Хромтауского районного суда    
</w:t>
      </w:r>
      <w:r>
        <w:rPr>
          <w:rFonts w:ascii="Times New Roman"/>
          <w:b/>
          <w:i w:val="false"/>
          <w:color w:val="000000"/>
          <w:sz w:val="28"/>
        </w:rPr>
        <w:t>
Ерназарова Иргали Рахмедиевича;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Атырауской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Курмангазинского районного     
</w:t>
      </w:r>
      <w:r>
        <w:rPr>
          <w:rFonts w:ascii="Times New Roman"/>
          <w:b/>
          <w:i w:val="false"/>
          <w:color w:val="000000"/>
          <w:sz w:val="28"/>
        </w:rPr>
        <w:t>
Тулегенова Машкура Магазовича;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Восточно-Казахстанской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        
</w:t>
      </w:r>
      <w:r>
        <w:rPr>
          <w:rFonts w:ascii="Times New Roman"/>
          <w:b/>
          <w:i w:val="false"/>
          <w:color w:val="000000"/>
          <w:sz w:val="28"/>
        </w:rPr>
        <w:t>
Карибаева Сандыбая Жагалбаевича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председателя районного суда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Катон-Карагайского района этой 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Павлодарской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Аксуского городского суда      
</w:t>
      </w:r>
      <w:r>
        <w:rPr>
          <w:rFonts w:ascii="Times New Roman"/>
          <w:b/>
          <w:i w:val="false"/>
          <w:color w:val="000000"/>
          <w:sz w:val="28"/>
        </w:rPr>
        <w:t>
Досыбаеву Сауле Тлеубековну;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Павлодарского городского       
</w:t>
      </w:r>
      <w:r>
        <w:rPr>
          <w:rFonts w:ascii="Times New Roman"/>
          <w:b/>
          <w:i w:val="false"/>
          <w:color w:val="000000"/>
          <w:sz w:val="28"/>
        </w:rPr>
        <w:t>
Темирову Еркен Асетовну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председателя суда N 2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Павлодара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 
</w:t>
      </w:r>
      <w:r>
        <w:rPr>
          <w:rFonts w:ascii="Times New Roman"/>
          <w:b/>
          <w:i w:val="false"/>
          <w:color w:val="000000"/>
          <w:sz w:val="28"/>
        </w:rPr>
        <w:t>
Кабдуева Шарипа Есетовича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Павлодара               председателя Железинского 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городу Алматы: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 
</w:t>
      </w:r>
      <w:r>
        <w:rPr>
          <w:rFonts w:ascii="Times New Roman"/>
          <w:b/>
          <w:i w:val="false"/>
          <w:color w:val="000000"/>
          <w:sz w:val="28"/>
        </w:rPr>
        <w:t>
Ергалиеву Шынар Телеубековну;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Бостандыкского района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городу Астане: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Сарыаркинского районного       
</w:t>
      </w:r>
      <w:r>
        <w:rPr>
          <w:rFonts w:ascii="Times New Roman"/>
          <w:b/>
          <w:i w:val="false"/>
          <w:color w:val="000000"/>
          <w:sz w:val="28"/>
        </w:rPr>
        <w:t>
Утанова Мухтархана Айдархановича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председателя Кызылжарского 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суда Северо-Казахстанской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Освободить от занимаемых должностей: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Алматинской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Кемельбекову Багдат Хаирбековну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              с оставлением судьей этого же суда;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Восточно-Казахстанской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Курчатовского            
</w:t>
      </w:r>
      <w:r>
        <w:rPr>
          <w:rFonts w:ascii="Times New Roman"/>
          <w:b/>
          <w:i w:val="false"/>
          <w:color w:val="000000"/>
          <w:sz w:val="28"/>
        </w:rPr>
        <w:t>
Сраилова Кабдрашита Мукажановича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 суда                по собственному желанию;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Уланского районного      
</w:t>
      </w:r>
      <w:r>
        <w:rPr>
          <w:rFonts w:ascii="Times New Roman"/>
          <w:b/>
          <w:i w:val="false"/>
          <w:color w:val="000000"/>
          <w:sz w:val="28"/>
        </w:rPr>
        <w:t>
Аманбекову Гульнару Кадылбековну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  по собственному желанию;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Западно-Казахстанской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Акжаикского районного    
</w:t>
      </w:r>
      <w:r>
        <w:rPr>
          <w:rFonts w:ascii="Times New Roman"/>
          <w:b/>
          <w:i w:val="false"/>
          <w:color w:val="000000"/>
          <w:sz w:val="28"/>
        </w:rPr>
        <w:t>
Мукаева Тулегена Тулеугалиевича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  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Уральского городского    
</w:t>
      </w:r>
      <w:r>
        <w:rPr>
          <w:rFonts w:ascii="Times New Roman"/>
          <w:b/>
          <w:i w:val="false"/>
          <w:color w:val="000000"/>
          <w:sz w:val="28"/>
        </w:rPr>
        <w:t>
Утегалиева Азамата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  по собственному желанию;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Костанайской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Аркалыкского             
</w:t>
      </w:r>
      <w:r>
        <w:rPr>
          <w:rFonts w:ascii="Times New Roman"/>
          <w:b/>
          <w:i w:val="false"/>
          <w:color w:val="000000"/>
          <w:sz w:val="28"/>
        </w:rPr>
        <w:t>
Шынтемирова Куантая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городу Астане: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судью Алматинского             
</w:t>
      </w:r>
      <w:r>
        <w:rPr>
          <w:rFonts w:ascii="Times New Roman"/>
          <w:b/>
          <w:i w:val="false"/>
          <w:color w:val="000000"/>
          <w:sz w:val="28"/>
        </w:rPr>
        <w:t>
Сисенову Алму Айдарбековну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 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предъявляемых к судье.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