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e23e" w14:textId="fd2e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12 мая 2000 года N 392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августа 2007 года N 373. Утратил силу Указом Президента Республики Казахстан от 5 мая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12 мая 2000 года N 392 "О перечне должностей, замещаемых лицами высшего офицерского и начальствующего состава" (САПП Республики Казахстан, 2003 г., N 20, ст. 201)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N 8 к вышеназванному Указу строку "Заместитель председателя Комитета по государственному контролю и надзору в области чрезвычайных ситуаций (ведающий вопросами государственной противопожарной службы) - генерал-майор внутренней службы"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"Председатель Комитета противопожарной службы - генерал-майор внутренней службы".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