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3de9" w14:textId="db93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Мансурове Т.А.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октября 2007 года N 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Освободить Мансурова Таира Аймухаметовича от должности акима Северо-Казахстанской области в связи с переходом на другую работу.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