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7f27" w14:textId="0d57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Государственной комиссии по контролю за реализацией Государственной программы жилищного строительства в Республике Казахстан на 2008-2010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декабря 2007 года N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осуществления постоянного мониторинга, оценки эффективности реализации Государственной программы жилищного строительства в Республике Казахстан на 2008-2010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августа 2007 года N 383 "О Государственной программе жилищного строительства в Республике Казахстан на 2008-2010 годы" (САПП Республики Казахстан, 2007 г., N 28, ст. 321),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Государственную комиссию по контролю за реализацией Государственной программы жилищного строительства в Республике Казахстан на 2008-2010 годы (далее - Государственная комиссия).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Государственной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 Государственной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N 503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Государственной комиссии по контролю за реализацией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программы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комиссия по контролю за реализацией Государственной программы жилищного строительства в Республике Казахстан на 2008-2010 годы (далее - Государственная комиссия) образована в целях осуществления постоянного мониторинга и оценки эффективности реализации Государственной программы жилищного строительства в Республике Казахстан на 2008-2010 годы,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20 августа 2007 года N 383 "О Государственной программе жилищного строительства в Республике Казахстан на 2008-2010 годы" (далее - Государственная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комиссия руководствуется в своей деятельности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, законами Республики Казахстан, актами Главы государства и Правительства Республики Казахстан, иными 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комиссия состоит из председателя, его заместителя, секретаря и членов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Состав Государственной комиссии утверждается Президентом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Задача, функции и полномочия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Задачей Государственной комиссии является осуществление контроля 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реализацией Государственной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достижением результатов, определенных Государственной программой.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комиссия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и внесение Главе государства предложений по вопросам реализации Государственной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и оценки эффективности реализации Государственной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отчетов комиссий местных исполнительных органов по вопросам реализации Государственной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комиссия в пределах своей компетенции вправе: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от центральных государственных и местных исполнительных органов информацию, документы и материалы, необходимые для выполнения возложенной на нее задачи;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заслушивать на своих заседаниях отчеты комиссий местных исполнительных органов по вопросам реализации Государственной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Главе государства предложения о дальнейшей реализации Государственной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принимать решения по вопросам, входящим в ее компетенцию.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Организация деятельности Государственной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Государственной комиссии проводятся по мере необходимости, но не реже 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Заседания Государственной комиссии правомочны при наличии двух третей от общего числа членов Государственной комиссии. Члены Государственной комиссии участвуют в ее заседаниях без права замены.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Решения Государственной комиссии принимаются большинством голосов от общего числа ее членов, присутствующих на заседании. При равенстве голосов членов Государственной комиссии голос председателя либо лица, исполняющего обязанности председателя, является решающим.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 заседания Государственной комиссии могут приглашаться должностные лица, не являющиеся членами Государственной комиссии, а также представители средств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Председатель Государственной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Государственной комиссии и председательствует на ее заседаниях;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информирует Президента Республики Казахстан не реже одного раза в полугодие о проделанной работе Государственной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отсутствие председателя его обязанности исполняет заместитель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Секретарь Государственной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информирует членов Государственной комиссии о времени и месте ее заседаний;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подготовку материалов к заседаниям Государственной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ведет протоколы заседаний Государственной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председателю Государственной комиссии подготовленный ее членами отчет о проделанной работе с оценкой исполнения принятых ею решений;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поручению председателя Государственной комиссии осуществляет иные функции.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Центральные государственные и местные исполнительные органы оказывают содействие Государственной комиссии в выполнении возложенных на нее задач.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Рабочим органом Государственной комиссии является Комитет по делам строительства и жилищно-коммунального хозяйства Министерства индустрии и торговли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2007 года N 503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комиссии по контролю за реализацией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программы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Республике Казахстан на 2008-2010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Масимов                   - Премьер-Министр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 Казахстан, председатель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Оразбаков                 - Министр индустрии и торговли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Галым Избасарович          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 - председатель Комитета по делам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Кайсар Оспанович            строительства и жилищно-коммунального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хозяйства Министерства индустрии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и торговли Республики Казахстан,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секретарь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Государственной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Даулеталин                - заведующий Отделом организационно-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Сатыбалды Телагисович       контрольной и кадровой работы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Мажилиса Парламента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Жамишев                   - Министр финансов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Имантаев                  - государственный инспектор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Жетписбаевич          государственного контроля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организационной работы Администрации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Мамытбеков                - заведующий Отделом социально-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Едил Куламкадырович         экономического анализа Администрации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Оксикбаев                 - Председатель Счетного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Омархан Нуртаевич           контролю за исполнением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Султанов                  - Министр экономики и бюджетного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 планирования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