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fa729" w14:textId="a7fa7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Примбетова С.Д. Чрезвычайным и Полномочным Послом Республики Казахстан в Азербайджанской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23 января 2008 года N 517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Примбетова Серика Достановича Чрезвычайным и Полномочным Послом Республики Казахстан в Азербайджанской Республике.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