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8599" w14:textId="6408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Келимбетова К.Н. Руководителем Администрации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января 2008 года N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Келимбетова Кайрата Нематовича Руководителем Администрации Президента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