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90f1" w14:textId="3a89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Куандыкова Б.Б. акимом Кызылординской области, специальным представителем Президента Республики Казахстан на комплексе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мая 2008 года N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Куандыкова Болатбека Баяновича акимом Кызылординской области, специальным представителем Президента Республики Казахстан на комплексе "Байконур".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