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16aa" w14:textId="d0916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апреля 2007 года N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15 мая 2008 года N 591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 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Республики Казахстан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N 314 "О мерах по модернизации экономики Республики Казахстан" (САПП Республики Казахстан, 2007 г., N 11, ст. 120; N 38, ст. 430) следующие изменения: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составе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комиссии по вопросам модернизации экономики Республики Казахстан, утвержденном вышеназванным Указом: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указанной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Келимбетова Кайрата Нематовича - Руководителя Администрации Президента Республики Казахстан, заместителем председателя,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Жамишева Болата Бидахметовича - Министра финансов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Школьника Владимира Сергеевича - Министра индустрии и торговли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Дунаева Армана Галиаскаровича - председателя правления АО "Фонд устойчивого развития "Қазына";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 "Келимбетов Кайрат Нематович - председатель правления АО "Фонд устойчивого развития "Қазына" исключить;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Джаксыбекова А.Р. и Оразбакова Г.И.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Н. Назарбаев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