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71b5" w14:textId="26871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декабря 2003 года N 1271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августа 2008 года N 647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Подлежит опубликованию в Собрании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актов Президента и Правительства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31 декабря 2003 года N 1271 "Об утверждении Положения и структуры Национального Банка Республики Казахстан" (САПП Республики Казахстан, 2004 г., N 50, ст. 640; 2005 г., N 39, ст. 555; 2006 г., N 35, ст. 373; 2007 г., N 42, ст. 479; 2008 г., N 3, ст. 38)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структуре </w:t>
      </w:r>
      <w:r>
        <w:rPr>
          <w:rFonts w:ascii="Times New Roman"/>
          <w:b w:val="false"/>
          <w:i w:val="false"/>
          <w:color w:val="000000"/>
          <w:sz w:val="28"/>
        </w:rPr>
        <w:t>
 Национального Банка Казахстана, утвержденной вышеназванным Указом, в разделе 1 строку, порядковый номер 20,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Управление по защите государственных секретов".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