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882c" w14:textId="7d488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23 января 2008 года № 523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сентября 2008 года № 659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23 января 2008 года № 523 "О конкурсе по социальной ответственности бизнеса "Парыз" (САПП Республики Казахстан, 2008 г., № 3, ст. 36)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Комиссии по присуждению званий лауреатов конкурса по социальной ответственности бизнеса "Парыз", образованной 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Сарбасова                   -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Акмади Адиловича              Министерства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защиты населения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Казахстан, секретарем Комиссии,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Куришбаева                  - Министра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Ахылбека Кажигуловича         Республики Казахстан,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Школьника                   - Министра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Владимира Сергеевича         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Комиссии: Есимова А.С., Оразбакова Г.И., Рахимбергенова Е.М.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