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7483" w14:textId="cf07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Сагинтаева Б.А. акимом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сентября 2008 года N 663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Сагинтаева Бакытжана Абдировича акимом Павлодарской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 Казахстан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