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aa54" w14:textId="d56a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23 января 2008 года № 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ноября 2008 года N 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 в Собрании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актов Президента и Правительства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23 января 2008 года № 523 "О конкурсе по социальной ответственности бизнеса "Парыз" (САПП Республики Казахстан, 2008 г., № 3, ст. 36.)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званий лауреатов конкурса по социальной ответственности бизнеса "Парыз", образованной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Мусина                - Руководителя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Аслана Еспулаевича      Президента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Келимбетова К.Н.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