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26eca" w14:textId="2026e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Договора между Республикой Казахстан и Республикой Беларусь о долгосрочном экономическом сотрудничестве на 2009 - 2016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10 июня 2009 года № 821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Договора между Республикой Казахстан и Республикой Беларусь о долгосрочном экономическом сотрудничестве на 2009 - 2016 годы (далее - Договор).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Премьер-Министру Республики Казахстан Масимову Кариму Кажимкановичу подписать от имени Республики Казахстан Договор, с правом внесения в текст Договора изменений и дополнений, не имеющих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19 апреля 2000 года № 375 «Об утверждении Договора между Республикой Казахстан и Республикой Беларусь о долгосрочном экономическом сотрудничестве на 1999 - 2008 годы» (САПП Республики Казахстан, 2000 г., № 20, ст. 217).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Н. Назарбаев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июня 2009 года № 821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ПРОЕКТ ДОГОВОРА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Республикой Казахстан и Республикой Беларусь </w:t>
      </w:r>
      <w:r>
        <w:br/>
      </w:r>
      <w:r>
        <w:rPr>
          <w:rFonts w:ascii="Times New Roman"/>
          <w:b/>
          <w:i w:val="false"/>
          <w:color w:val="000000"/>
        </w:rPr>
        <w:t xml:space="preserve">
о долгосрочном экономическом сотрудничестве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2009-2016 годы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 Казахстан и Республика Беларусь,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о дружбе и сотрудничестве между Республикой Казахстан и Республикой Беларусь от 17 января 1996 года, Соглашением между Правительством Республики Казахстан и Правительством Республики Беларусь о принципах торгово-экономического сотрудничества от 16 сентября 1992 года, а также общепринятыми нормами и принципами международного права,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сознавая необходимость дальнейшего укрепления и развития равноправных и взаимовыгодных торгово-экономических и производственных отношений,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считая, что долгосрочное и взаимовыгодное экономическое сотрудничество, эффективное использование экономического и научно-технического потенциала Сторон служат повышению благосостояния их народов,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придавая важное значение динамичному развитию экономики и проведению экономических реформ,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договорились о нижеследующем: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осуществляют реализацию Программы экономического сотрудничества между Республикой Казахстан и Республикой Беларусь на 2009 - 2016 годы (далее - Программа), которая является неотъемлемой частью настоящего Договора. 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осуществляют экономическое сотрудничество на основе неуклонного соблюдения общепризнанных принципов международного права, в том числе путем заключения договоров между органами государственного управления, непосредственно между хозяйствующими субъектами, независимо от форм собственности и организационной подчиненности, с соблюдением национального законодательства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Ответственность за выполнение принятых обязательств несут хозяйствующие субъекты, заключившие договоры в соответствии с национальным законодательством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обязуются воздерживаться от действий, наносящих ущерб интересам экономики другой Стороны. 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согласились возложить на Межправительственную казахстанско-белорусскую комиссию по торгово-экономическому сотрудничеству (далее - Комиссия) координацию выполнения Программы и осуществление контроля за ходом ее реализации и в случае необходимости выработку предложений по внесению в нее изменений.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Ход выполнения Программы рассматривается на заседаниях Комиссии не реже одного раза в год. 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возникновения споров при толковании и применении положений настоящего Договора Стороны будут разрешать их путем взаимных консультаций и переговоров. 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настоящий Договор могут вноситься изменения и дополнения, являющиеся его неотъемлемыми частями, оформляемые отдельными протоколами, вступающими в силу в порядке, предусмотренном статьей 7 настоящего Договора. 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Договор не затрагивает прав и обязательств Сторон, вытекающих из других международных договоров, участниками которых они являются. 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Договор временно применяется со дня его подписания в части, не противоречащей национальному законодательству Сторон, и вступает в силу со дня получения последнего письменного уведомления о выполнении Сторонами внутригосударственных процедур, необходимых для вступления в силу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Прекращение действия настоящего Договора не затрагивает осуществления проектов, реализация которых начата до прекращения действия настоящего Договора, если Стороны не договорятся об ином. 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из Сторон может прекратить действие настоящего Договора путем письменного уведомления другой Стороны. В этом случае Договор прекращает свое действие через 6 (шесть) месяцев с даты получения такого уведомления.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 в г. ____________ «__» __________ в 200__ году в двух подлинных экземплярах, каждый на казахском и русском языках, при этом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в толковании положений настоящего Договора,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Казахстан               За Республику Беларусь 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Договору между Республикой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и Республикой Беларусь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долгосрочном экономическом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сотрудничестве на 2009 - 2016 годы </w:t>
      </w:r>
    </w:p>
    <w:bookmarkEnd w:id="10"/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ПРОЕКТ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экономического сотрудничества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Республикой Казахстан и Республикой Беларусь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2009 -2016 годы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 Казахстан и Республика Беларусь (далее именуемые Сторонами), занимая единую позицию по многим актуальным совместным проблемам, взаимодействуя в таких международных организациях как ООН, ОБСЕ, ЕврАзЭС, ОДКБ, СНГ, являются приоритетными экономическими партнерами и признают необходимость дальнейшего развития двусторонних экономических 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Основой для сотрудничества Сторон являются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 </w:t>
      </w:r>
      <w:r>
        <w:rPr>
          <w:rFonts w:ascii="Times New Roman"/>
          <w:b w:val="false"/>
          <w:i w:val="false"/>
          <w:color w:val="000000"/>
          <w:sz w:val="28"/>
        </w:rPr>
        <w:t xml:space="preserve">о дружбе и сотрудничестве между Республикой Казахстан и Республикой Беларусь от 17 января 1996 года, Соглашение между Правительством Республики Казахстан и Правительством Республики Беларусь о принципах торгово-экономического сотрудничества от 16 сентября 1992 года. Исходя из положений указанных документов и разработана настоящая Программа. </w:t>
      </w:r>
    </w:p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цели и задачи Программы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Программа экономического сотрудничества между Республикой Казахстан и Республикой Беларусь на 2009 - 2016 годы (далее - Программа) разработана в целях обеспечения осуществления Сторонами согласованного комплекса мер по развитию взаимовыгодных экономических, научно-технических и культурных связей, достижению существенного прогресса в производственном сотрудничестве предприятий ведущих отраслей экономики двух стран, роста на этой основе взаимного товарооборота.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достижения этих целей Стороны будут решать следующие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стабильного развития экономического сотрудничества, направленного на подъем экономики обоих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развитие торгово-экономических отношений на равноправных и взаимовыгодных условиях;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барьеров во взаимной торговле;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в осуществлении институциональных преобразований, обеспечении равных возможностей и гарантий для всех хозяйствующих субъектов, создании условий для добросовестной конкуренции;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стимулов для роста производства, вложения инвестиций в его развитие, внедрения новейших достижений науки и передовых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качества и конкурентоспособности выпускаемой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системы государственной поддержки приоритетных направлений развития межгосударственного и межрегионального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целевых межгосударственных проектов и программ экономического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сохранение и развитие трудового и интеллектуального потенциала. </w:t>
      </w:r>
    </w:p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Развитие экономического сотрудничества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развивать долгосрочное экономическое сотрудничество по следующим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экспортного потенциала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реализация программы совместных научно-исследовательских и опытно-конструкторских работ и инновационных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единых правовых основ для реализации производственной кооперации;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мер по предотвращению деятельности недобросовестных хозяйствующих субъектов и попадания некачественных товаров на территории обоих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 в области агропромышленного комплекса и сельскохозяйственного машиностроения;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 в области развития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договорно-правовой базы двустороннего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национальных и международных выставок, ярмарок, семинаров, конференций и мероприятий по информационному обмену и установлению деловых контактов. </w:t>
      </w:r>
    </w:p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Развитие торговых отношений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Развитие и углубление торгового сотрудничества между Сторонами будет осуществляться в рамках действующего между государствами режима свободной торговли и с учетом предполагаемого создания к 2010 году Таможенного союза с участием Республики Беларусь, Республики Казахстан и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проведения таможенной политики, создания благоприятных условий для движения транспортных средств, товаров и последовательное развитие взаимодействия таможенных и других органов по следующим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благоприятных условий для транзита товаров, упрощение таможенных процедур при транзитных перевозках;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согласованных мер по борьбе с нарушениями таможенного законодательства Сторон, особенно в сфере пресечения незаконных перевозок наркотических средств, психотропных веществ, прекурсоров, огнестрельного оружия, боеприпасов, взрывчатых и ядовитых веществ, а также радиоактивных материалов, опасных для здоровья населения и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программного обеспечения таможенного 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осуществление торговых отношений между государствами предполагает обмен необходимой статистической информацией, статистическими изданиями и публикациями, методологическими материалами и разработками, программами, а также опытом проведения статистических наблюдений, переписей, обследований, согласование принципов формирования статистики внешней торговли. </w:t>
      </w:r>
    </w:p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Механизм реализации Программы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Программа будет осуществляться посредством выполнения органами государственного управления и хозяйствующими субъектами Сторон конкретных действий, определяемых в двухгодичных планах реализации Программы, принимаемых на заседаниях Межправительственной казахстанско-беларусской комиссии по торгово-экономическому сотрудничеству.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координации реализации настоящей Программы в рамках Межправительственной казахстанско-белорусской комиссии по торгово-экономическому сотрудничеству могут быть созданы подкомиссии и рабочие группы по реализации основных разделов Программы.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