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83d3" w14:textId="8ea8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Устава Международного агентства по возобновляемой энергии (ИРЕНА)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июня 2009 года № 830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предложение о подписании от имени Республики Казахстан Устава Международного агентства по возобновляемой энергии (ИРЕНА).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советника-посланника Посольства Республики Казахстан в Федеративной Республике Германия Альжанова Адильбека Гайнеденовича подписать от имени Республики Казахстан Устав Международного агентства по возобновляемой энергии (ИРЕНА).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