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f12dc" w14:textId="9df1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Джаксыбекова А.Р. министром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июня 2009 года № 831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Назначить Джаксыбекова Адильбека Рыскельдиновича министром обороны Республики Казахстан, освободив от должности Чрезвычайного и Полномочного Посла Республики Казахстан в Российской Федерации.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