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86592" w14:textId="2e86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Тажина М.М. помощником Президента -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сентября 2009 года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Назначить Тажина Марата Муханбетказиевича помощником Президента - секретарем Совета безопасности Республики Казахстан, освободив от должности министра иностранных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