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3b7e" w14:textId="da53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18 января 2006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декабря 2010 года № 1122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января 2006 года № 19 "О проведении отчетов акимов перед маслихатами" (САПП Республики Казахстан, 2006 г., № 2, ст. 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"не реже одного раза в полугодие" заменить словами "один раз в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