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4aa6" w14:textId="d274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16 сентября 2009 года № 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2010 года № 1008.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2009 года № 871 "Об утверждении Правил составления и представления годового отчета об исполнении республиканского бюджета" (САПП Республики Казахстан, 2009 г., № 39, ст. 378)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годового отчета об исполнении республиканского бюджета, утвержденных вышеназванным Указом: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бюджетных параметрах"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апреля" заменить словами "25 марта";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мая" заменить словами "20 апреля".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