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4eb5" w14:textId="e784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Даулбаева А.К. Генеральным Прокурором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апреля 2011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Даулбаева Асхата Кайзуллаевича Генеральным Прокурором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