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ce71" w14:textId="e2cc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2011 года № 199.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957 "Об утверждении Перечня государственных программ" (САПП Республики Казахстан, 2010 г., № 25-26, ст. 185; 2011 г., № 3-4, ст. 39)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программ, утвержденный вышеназванным Указом, дополнить строкой, порядковый номер 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801"/>
        <w:gridCol w:w="386"/>
        <w:gridCol w:w="2559"/>
        <w:gridCol w:w="2881"/>
        <w:gridCol w:w="2560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(Стратегия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Ассамблеи)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