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a745" w14:textId="243a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Имашева Б.М. Министром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января 2012 года № 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Имашева Берика Мажитовича Министром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