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9b8c" w14:textId="f579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Арына Е.М. акимом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января 2012 года № 241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Арына Ерлана Мухтарулы акимом Павлодарской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