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4f4d" w14:textId="92e4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внеочередной аттестации сотрудников правоохранительных 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апреля 2012 года № 292. Утратил силу Указом Президента Республики Казахстан от 8 февраля 2016 года №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08.02.2016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от 6 января 2011 года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Высшую аттестационную комиссию при Президенте Республики Казахстан по проведению внеочередной аттестации сотрудников правоохранительных органов Республики Казахстан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внеочередной аттестации сотрудников правоохранительных органов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Администрации Президента Республики Казахстан, Генеральной прокуратуре Республики Казахстан, Агентству Республики Казахстан по борьбе с экономической и коррупционной преступностью (финансовой полиции), Министерству внутренних дел Республики Казахстан, Министерству по чрезвычайным ситуациям Республики Казахстан, Министерству финансов Республики Казахстан до 30 декабря 2012 года провести внеочередную аттестацию сотрудников правоохранительных органов, а также принять иные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Указа Президента РК от 27.09.2012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Правил проведения внеочередной аттестации сотрудников правоохранительных органов Республики Казахстан, которые вводятся в действие после введения в действие соответствующих поправок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2012 года № 292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Высшей аттестационной комиссии при Президенте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по проведению внеочередной аттестации сотрудников</w:t>
      </w:r>
      <w:r>
        <w:br/>
      </w:r>
      <w:r>
        <w:rPr>
          <w:rFonts w:ascii="Times New Roman"/>
          <w:b/>
          <w:i w:val="false"/>
          <w:color w:val="000000"/>
        </w:rPr>
        <w:t>
правоохранительных органов Республики Казахстан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Положением определяются правовой статус и полномочия Высшей аттестационной комиссии при Президенте Республики Казахстан по проведению внеочередной аттестации сотрудников правоохранительных органов Республики Казахстан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Комиссия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законодательными актами Республики Казахстан, актами Президента Республики Казахстан, в том числе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внеочередной аттестации сотрудников правоохранительных органов Республики Казахстан и настоящим положением.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Комиссии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внеочередной аттестации*: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первых заместителей и заместителей первых руководителей правоохранительных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руководителей ведомств правоохранительных органов и 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начальников департаментов центральных аппаратов правоохранительных органов (кроме департаментов, в компетенцию которых входят вопросы языковой политики, информационного и документационного обеспечения, защиты государственных секретов, а также департаментов тылового и финансового обеспечения Генеральной  прокуратуры Республики Казахстан и Агентства Республики Казахстан по борьбе с экономической и коррупционной преступностью);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руководителей территориальных или приравненных к ним специализированных подразделений правоохранительных органов и 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руководителей ведомственных высших учебных заведений правоохранительных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кандидатов в составы республиканских аттестационных комиссий центральных аппаратов правоохранительных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координация проведения внеочередной аттестации сотрудников правоохранительных органов.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Комиссии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необходимую информацию у государственных органов, ведомств и организаций по вопросам, относящимся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по мере необходимости должностных лиц и специалистов государственных органов, а также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заслушивать на заседаниях членов Комиссии аттестуемых сотрудников, а также представителей государственных органов и иных организаций по вопросам, относящимся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необходимые для осуществления возложенных на Комиссию задач.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Комиссии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Руководитель Администрации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Указа Президента РК от 27.09.2012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деятельностью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место и время проведения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председательствует на заседаниях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дает обязательные для исполнения указания членам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Члены Комиссии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графику работы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обсуждении вопросов, рассматриваемых на заседании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Секретарь Комиссии организует проведение заседаний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Заседание Комиссии считается правомочным, если на нем присутствует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принимаются простым большинством голосов от общего количества присутствовавших на заседании членов Комиссии. В случае равенства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Принятое решение Комиссии оформляется протоколом, подписываемым председателем и секретарем Комиссии и выражающим единое мнение всех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Рабочим органом Комиссии является Отдел правоохранительной системы Администрации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– внеочередная аттестация первых заместителей и заместителей первых руководителей правоохранительных органов, сотрудников, имеющих стаж службы в правоохранительных органах не менее двадцати лет, а также назначенных на новые должности менее одного года назад, проводится по мере введения в действие соответствующих поправок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службе".</w:t>
      </w:r>
    </w:p>
    <w:bookmarkEnd w:id="10"/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2012 года № 292</w:t>
      </w:r>
    </w:p>
    <w:bookmarkEnd w:id="11"/>
    <w:bookmarkStart w:name="z5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 xml:space="preserve">
Высшей аттестационной комиссии при Президенте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по проведению внеочередной аттестации сотрудников </w:t>
      </w:r>
      <w:r>
        <w:br/>
      </w:r>
      <w:r>
        <w:rPr>
          <w:rFonts w:ascii="Times New Roman"/>
          <w:b/>
          <w:i w:val="false"/>
          <w:color w:val="000000"/>
        </w:rPr>
        <w:t>
правоохранительных органов Республики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Указа Президента РК от 08.05.2012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Указом Президента РК от 27.09.2012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Администрации Президента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- Секретарь Совета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Канцелярии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прокурор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борьбе с экономической и коррупционной преступностью (финансовой полиции)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Отделом правоохранительной системы Администрации Президента Республики Казахстан, секретарь </w:t>
      </w:r>
    </w:p>
    <w:bookmarkEnd w:id="13"/>
    <w:bookmarkStart w:name="z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2012 года № 292</w:t>
      </w:r>
    </w:p>
    <w:bookmarkEnd w:id="14"/>
    <w:bookmarkStart w:name="z7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внеочередной аттестации сотрудников </w:t>
      </w:r>
      <w:r>
        <w:br/>
      </w:r>
      <w:r>
        <w:rPr>
          <w:rFonts w:ascii="Times New Roman"/>
          <w:b/>
          <w:i w:val="false"/>
          <w:color w:val="000000"/>
        </w:rPr>
        <w:t>
правоохранительных органов Республики Казахстан</w:t>
      </w:r>
    </w:p>
    <w:bookmarkEnd w:id="15"/>
    <w:bookmarkStart w:name="z7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8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внеочередной аттестации сотрудников правоохранительных органов Республики Казахстан (далее – Правила) определяют порядок проведения внеочередной аттестации сотрудников правоохранительных органов (далее – сотрудники),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первых заместителей и заместителей первых руководителей правоохранительных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сотрудников, имеющих стаж службы в правоохранительных органах не менее двадцати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сотрудников, назначенных на новые должности менее одного года назад, если назначение повлекло изменение функциональных обязанностей*.</w:t>
      </w:r>
    </w:p>
    <w:bookmarkEnd w:id="17"/>
    <w:bookmarkStart w:name="z8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подготовки к проведению аттестации</w:t>
      </w:r>
    </w:p>
    <w:bookmarkEnd w:id="18"/>
    <w:bookmarkStart w:name="z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критериями оценки при внеочередной аттестации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способность сотрудников выполнять возложенные на них обязанности и результаты 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уровень теоретических знаний и практических навыков.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критерии оценки аттестуемых сотрудников с учетом специфики и возложенных на них обязанностей определяются руководителем правоохранительного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Аттестация включает ряд последовательных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к проведению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компьютерное тестирование сотрудника, подлежащего аттестации, на знание законодательства Республики Казахстан и логическое мышление;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сдача установленных нормативов по физической, боевой и служебной подготовке с учетом специфики деятельности соответствующего правоохранительного органа, а также прохождение тестирования на психологическую устойчивость;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собеседование с сотрудником, проводимое Высшей аттестационной комиссией при Президенте Республики Казахстан по проведению внеочередной аттестации сотрудников правоохранительных органов Республики Казахстан (далее – Комиссия) либо соответствующей аттестационной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вынесение решения Комиссией либо аттестационной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Указом Президента РК от 01.06.2012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Кадровое подразделение письменно уведомляет сотрудников о сроках проведения внеочередной аттестации не позднее чем за двадцать календарных дней до начала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Руководитель сотрудника, подлежащего аттестации, оформляет его служебную характеристику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ознакамливает его и в срок не позднее чем за пять рабочих дней до даты проведения аттестации направляет ее в соответствующее кадровое подразделение.</w:t>
      </w:r>
    </w:p>
    <w:bookmarkEnd w:id="19"/>
    <w:bookmarkStart w:name="z9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Аттестационная комиссия</w:t>
      </w:r>
    </w:p>
    <w:bookmarkEnd w:id="20"/>
    <w:bookmarkStart w:name="z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Аттестационные комиссии состоят из председателя, членов и секретаря. В состав соответствующей аттестационной комиссии должно входить не менее пяти членов. 
</w:t>
      </w:r>
      <w:r>
        <w:rPr>
          <w:rFonts w:ascii="Times New Roman"/>
          <w:b w:val="false"/>
          <w:i w:val="false"/>
          <w:color w:val="000000"/>
          <w:sz w:val="28"/>
        </w:rPr>
        <w:t>
Замещение отсутствующих членов аттестационной комиссии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центральной аттестационной комиссии является первый руководитель правоохранительного органа, председателем региональной аттестационной комиссии – руководитель территориального подразделения правоохранительного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аттестационной комиссии является представитель кадрового подразделения правоохранительного органа, который осуществляет организационное обеспечение ее работы и не вправе принимать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Составы центральных аттестационных комиссий правоохранительных органов утверждаются их первым руководителем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Составы региональных аттестационных комиссий утверждаются руководителем правоохранительного органа или уполномоченным руководителем правоохранительного органа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Графики работы соответствующих аттестационных комиссий устанавливаются руководителем правоохранительного органа или уполномоченным руководителем правоохранительного органа с учетом необходимости обеспечения рационального функционирования нижестоящих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Указом Президента РК от 01.06.2012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состав аттестационной комиссии включаются предварительно прошедшие внеочередную аттестацию в вышестоящей аттестационной комиссии руководители подразделений, представители службы собственной безопасности, кадровой и юридической служб (либо лица, которым подотчетны данные службы), иные сотрудники, за исключением сотрудников, проходящих аттестацию, а также ветераны правоохранительных органов. К участию в работе аттестационных комиссий всех уровней привлекаются представители общественности и соответствующих ветеранских организаций,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Председатель соответствующей аттестационной комиссии и ее члены должны занимать такую же или более высокую должность, чем сотрудники, подлежащие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зависимости от направлений работы правоохранительного органа может быть создано несколько аттестационных комиссий.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аттестационной комиссии принимается открытым голосованием и считается принятым, если за него подано большинство голосов из числа присутствовавших на заседании членов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Заседание аттестационной комиссии считается правомочным, если на нем присутствует не менее двух третей ее состава.</w:t>
      </w:r>
    </w:p>
    <w:bookmarkEnd w:id="21"/>
    <w:bookmarkStart w:name="z11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Проведение аттестации</w:t>
      </w:r>
    </w:p>
    <w:bookmarkEnd w:id="22"/>
    <w:bookmarkStart w:name="z1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Графики сдачи нормативов по физической, боевой и служебной подготовке, проведения компьютерного тестирования на знание законодательства Республики Казахстан и логическое мышление, а также собеседований утверждаются руководителем или уполномоченным руководителем правоохранительного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Порядок прохождения тестирования по определению психологической устойчивости, сдачи нормативов по физической, боевой и служебной подготовке, а также прохождения тестирования, тестовые задания и пороговые значения для категорий должностей определяются руководителем правоохранительного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Компьютерное тестирование на знание законодательства Республики Казахстан и логическое мышление сотрудников: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подлежащих аттестации Комиссией – проводится уполномоченным органом по делам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подлежащих аттестации центральными и региональными аттестационными комиссиями – правоохранительными органами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изменением, внесенным Указом Президента РК от 01.06.2012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 заседании Комиссии либо соответствующей аттестационной комиссии проводится собеседование с аттестуемым сотрудником.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Сотрудники, отсутствовавшие на заседании Комиссии либо соответствующей аттестационной комиссии по уважительным причинам, проходят внеочередную аттестацию по выходу на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неявки сотрудника на заседание Комиссии либо соответствующей аттестационной комиссии без уважительных причин аттестационная комиссия принимает одно из следующих решений, предусмотренных подпунктами 3), 4), 5) пункта 16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итогам собеседования Комиссия либо соответствующая аттестационная комиссия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 и рекомендуется для зачисления в кадровый резерв или выдвижения на вышестоящую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соответствует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 и рекомендуется к понижению в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соответствует занимаемой должности и рекомендуется к переводу в другую службу (должность);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соответствует занимаемой должности и рекомендуется к увольнению из правоохранительного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Решение Комиссии либо соответствующей аттестационной комиссии в течение трех рабочих дней оформляется протоколом, который подписывается членами аттестационной комиссии, присутствовавшими на ее заседании,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Кадровое подразделение вносит решение Комиссии либо соответствующей аттестационной комиссии в аттестационный лист сотрудника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ознакамливается с решением Комиссии либо соответствующей аттестационной комиссии под роспись в течение трех рабочих дней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Сотрудники правоохранительных органов, не прошедшие внеочередную аттестацию и (или) отказавшиеся продолжить службу в правоохранительных органах на иных, в том числе нижестоящих должностях, подлежат увольнению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 (далее – Закон).</w:t>
      </w:r>
    </w:p>
    <w:bookmarkEnd w:id="23"/>
    <w:bookmarkStart w:name="z1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Обжалование решения аттестационной комиссии</w:t>
      </w:r>
    </w:p>
    <w:bookmarkEnd w:id="24"/>
    <w:bookmarkStart w:name="z1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Решения Комиссии либо соответствующей аттестационной комиссии могут быть обжалованы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– настоящие Правила распространяются на сотрудников органов таможенной службы Республики Казахстан после завершения мероприятий по их "разаттестации".</w:t>
      </w:r>
    </w:p>
    <w:bookmarkEnd w:id="25"/>
    <w:bookmarkStart w:name="z1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внеочередной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сотрудников правоохранительных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Республики Казахстан     </w:t>
      </w:r>
    </w:p>
    <w:bookmarkEnd w:id="26"/>
    <w:bookmarkStart w:name="z1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ТИПОВАЯ ФОРМА</w:t>
      </w:r>
      <w:r>
        <w:br/>
      </w:r>
      <w:r>
        <w:rPr>
          <w:rFonts w:ascii="Times New Roman"/>
          <w:b/>
          <w:i w:val="false"/>
          <w:color w:val="000000"/>
        </w:rPr>
        <w:t>
служебной характеристики сотрудника, подлежащего аттестации</w:t>
      </w:r>
      <w:r>
        <w:br/>
      </w:r>
      <w:r>
        <w:rPr>
          <w:rFonts w:ascii="Times New Roman"/>
          <w:b/>
          <w:i w:val="false"/>
          <w:color w:val="000000"/>
        </w:rPr>
        <w:t>
(заполняется непосредственным руководителем сотрудника)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 И. О. сотрудника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назначения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Звание (классный чин) _________________________________________</w:t>
      </w:r>
    </w:p>
    <w:bookmarkStart w:name="z1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Исполнение должностных обязанностей (приводится перечень основных вопросов, в решении которых принимал участие сотрудник; оценивается эффективность и добросовестность исполнения служебных обязанностей, творческая инициатива, работа с гражданами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Знание стратегических и программных документов в сфере деятельности государственного органа, применение профессиональных знаний, а также, если это входит в должностные обязанности, применение коммуникационных и информационных технологий (характеризуются знание стратегических и программных документов, уровень профессиональных знаний, знаний коммуникационных и информационных технологий, применение их в работе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Соблюдение законности, в том числе антикоррупционного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 Кодекса чести государственных служащих Республики Казахстан, а также государственной и трудовой дисциплины (указываются сведения о дисциплинарных взысканиях, соблюдении законности, в том числе антикоррупционного законодательства, Кодекса чести государственного служащего, а также государственной и трудовой дисциплины, внутреннего служебного распорядка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Личностные качества (характеризуются личностные качества сотрудника: коммуникабельность, способность работать с гражданами, психологическая устойчивость, способность к самосовершенствованию, лидерство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Итоговая оценка деятельности сотрудника (указывается мнение непосредственного руководителя о сотруднике: соответствует занимаемой должности либо не соответствует, может быть рекомендован на вышестоящую или нижестоящую должность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работы возглавляемого аттестуемым лицом подразделения либо курируемого им подразделения, в том числе сведения о состоянии противодействия коррупционным проявлениям.*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Иные сведения.**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 И. О. руководителя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Звание (классный чин)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"__" 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– данное требование распространяется на лиц, занимающих руководящую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– в служебную характеристику могут быть включены дополнения с учетом специфики правоохранительных органов.</w:t>
      </w:r>
    </w:p>
    <w:bookmarkStart w:name="z1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внеочередной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аттестации сотрудников правоохранительных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Республики Казахстан     </w:t>
      </w:r>
    </w:p>
    <w:bookmarkEnd w:id="29"/>
    <w:bookmarkStart w:name="z1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ТИПОВАЯ ФОРМА</w:t>
      </w:r>
      <w:r>
        <w:br/>
      </w:r>
      <w:r>
        <w:rPr>
          <w:rFonts w:ascii="Times New Roman"/>
          <w:b/>
          <w:i w:val="false"/>
          <w:color w:val="000000"/>
        </w:rPr>
        <w:t>
аттестационного листа сотрудника, подлежащего аттестации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Фамилия, имя, отчество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Дата рождения "__" ____________ 19__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Образование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Специальность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Занимаемая должность на момент аттестации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Звание (классный чин)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Решение аттестационной комиссии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Иные сведения*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аттестации "__"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ознакомлен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 сотрудника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bookmarkStart w:name="z1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– в аттестационный лист могут быть включены дополнения с учетом специфики деятельности правоохранительных органов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