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8e4" w14:textId="404a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26 сентября 2011 года № 153 "Об утверждении стандарта государственной услуги «Апостилирование официальных документов, исходящих из судебных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августа 2012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сентября 2011 года № 153 «Об утверждении стандарта государственной услуги «Апостилирование официальных документов, исходящих из судебных органов» (САПП Республики Казахстан, 2011 г., № 54, ст. 765).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