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b6cb8" w14:textId="21b6c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 должности и освобождении от должностей председателей, председателя судебной коллегии и судей судов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29 августа 2012 года № 373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82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31, подпунктами 1), 2), 7), 11), 12) пункта 1,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Конституционного закона Республики Казахстан от 25 декабря 2000 года «О судебной системе и статусе судей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3"/>
        <w:gridCol w:w="713"/>
        <w:gridCol w:w="66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1. Назначить на должность председателя: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апелляционной судебной коллегии по гражданским и административным делам Павлодарского областного суда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Кузекова Алмаса Сайпиевича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Актюбинской области: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 межрайонного суда по уголовным делам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Султанова Нурлана Тукеновича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Актюбинского областного суда;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 межрайонного экономического суда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Канапиева Ермека Кенжетаевича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освобождением от должности судьи Актюбинского областного суда;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Алматинской области: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Карасайского специализированного межрайонного административного суда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Бердыгулову Жанну Кайратовну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Алматинского областного суда;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Восточно-Казахстанской области: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 административного суда города Усть-Каменогорска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Касимова Толенди Тлеужановича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Усть-Каменогорского городского суда этой же области;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 межрайонного экономического суда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Рамазанова Анарбека Кожахметовича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Восточно-Казахстанского областного суда;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Жамбылской области: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суда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Джумабекова Джамбула Маманхановича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Байзакского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Таразского городского суда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Ибраева Алмаза Сериковича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Иртышского районного суда Павлодарской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Западно-Казахстанской области: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Жангалинского районного суда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Гапуова Асхата Хамидоллаевича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Жанибекского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районного суда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Бижанова Айвара Сериковича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Жангалинского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Карагандинской области: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военного суда Карагандинского гарнизона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Байжанова Кипшака Сейдагуловича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военного суда Костанайского гарнизона;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Костанайской области: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военного суда Костанайского гарнизона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Исабекова Айдара Уразановича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военного суда Карагандинского гарнизона;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Лисаковского городского суда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Сальмухаметова Арстанбая Желкабаевича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Рудненского городского суда этой же области;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Рудненского городского суда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Ибрашева Талгата Аулиехановича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специализированного административного суда города Костаная  этой же области;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 административного суда города Костаная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Сергазина Махсата Тугжановича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Лисаковского городского суда этой же области;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 административного суда города Рудного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Калжигитова Берика Есеновича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административного суда города Костаная этой же области;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№ 2 города Костаная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Калмухамбетова Амангельды Калижановича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специализированного административного суда города Рудного этой же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Кызылординской области: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суда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Еркинбекова Мухтара Жусипбекулы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межрайонного суда по уголовным делам этой же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Мангистауской области: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районного суда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Салиева Жасулана Еркинбековича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Жанаозенского городского суда этой же области;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 административного суда города Жанаозена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Куздеубаева Марата Орманбекулы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межрайонного экономического суда этой же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Северо-Казахстанской области: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суда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Арипхана Нартая Аскербекулы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Есильского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суда № 2 района имени Габита Мусрепова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Жумабаеву Алтнай Сембаевну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Айыртауского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городу Алматы: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 межрайонного административного суда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Абдраимова Азамата Карипжановича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Текелийского городского  суда Алматинской области;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 финансового суда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Сатбаеву Гульнар Алибековну;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Турксибского районного суда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Жансыкбаева Рустема Ильяновича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освобождением от должности председателя специализированного межрайонного административного суда города Алматы;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городу Астане: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суда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Абдигалиеву Гульнару Аманжоловну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специализированного межрайонного суда по делам несовершеннолетних города Астаны;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 межрайонного суда по делам несовершеннолетних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Жармухамбетову Сару Азымбековну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Есильского районного суда города Астаны;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 межрайонного экономического суда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Абдугалиева Дамира Абдугалиевича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2. Назначить на должность судьи: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Акмолинской области: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 межрайонного экономического суда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Калымханова Ержана Азимхановича;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 межрайонного суда по делам несовершеннолетних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Бекенова Мади Амангельдиновича;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Актюбинской области: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города Актобе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Алекенову Гулстан Танатаровну,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Садыкову Айнур Жалгасовну;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районного суда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Сейтжапарова Жанибека Максутулы;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районного суда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Акмолдину Алтын Иглыковну;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 межрайонного экономического суда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Бисенову Ляззат Мырзалыкызы;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Алматинской области: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Аксуского районного суда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Омарбекова Нури Джумабековича;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Енбекшиказахского районного суда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Бектурганову Гулнар Кулатаевну;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 межрайонного экономического суда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Танирбергенова Мурата Ембергеновича;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Карасайского специализированного межрайонного административного суда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Алыбаева Дастана Майдановича;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 межрайонного суда по делам несовершеннолетних № 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Токтагулову Мерей Умиралиевну;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 межрайонного суда по делам несовершеннолетних № 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Дуанбекову Калиму Кудайбергеновну;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Атырауской области: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Махамбетского районного суда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Ергазневу Алмагул Утешовну;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специализированного межрайонного суда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несовершеннолетних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Идирисова Баглана Куттыкожаевича,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Искакову Нагиму Аманкелдиевну;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Восточно-Казахстанской области: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 межрайонного суда по делам несовершеннолетних № 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Тутканбаеву Санию Мутановну;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Жамбылской области: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Таразского городского суда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Джасузакова Аманжана,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Манкетеги Бауржана Казбекулы;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 межрайонного суда по делам несовершеннолетних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Дуйсенбаева Ербола Мизановича;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Западно-Казахстанской области: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 межрайонного суда по уголовным делам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Айтуганова Аскара Амангельдыевича;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Карагандинской области: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суда № 2 Казыбекбийского района города Караганды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Ибраеву Зауреш Ергалиевну;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Октябрьского районного суда города Караганды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Укпенову Динару Ризалыковну;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 межрайонного суда по делам несовершеннолетних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Кубашеву Гульнази Заитовну,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Шаймерденову Айгуль Садыковну;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Костанайской области: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Аулиекольского районного суда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Ахметову Асель Батырбековну;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 районного суда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Ахметшенову Нагиму Муратовну;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 городского суда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Бозжигитову Айнаш Дуйсенбаевну;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Кызылординской области: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суда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Садуакасову Камшат Ашимкызы;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Мангистауской области: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 межрайонного суда по делам несовершеннолетних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Усенгалиева Бейбита Рахатовича;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Павлодарской области: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городского суда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Асанову Гулюм Темиргалиевну;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Экибастузского городского суда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Сарсена Руслана Толеубайулы;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Северо-Казахстанской области: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 № 2 города Петропавловска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Жапарову Нурсулу Нурышевну;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специализированного межрайонного суда по уголовным делам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Тугайбаева Тлеккали Сериковича;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 межрайонного суда по делам несовершеннолетних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Кайратулы Даурена;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Южно-Казахстанской области: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Аль-Фарабийского районного суда города Шымкента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Карабаева Болата Ерменбаевича,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Байарыстана Гани Догдырбаевича;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 суда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Койтекееву Салтанат Базаровну;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 суда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Ботабекова Мадиярбека Исраиловича;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 межрайонного суда по делам несовершеннолетних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Рустемову Айгул Максатбековну;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городу Алматы: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Бостандыкского районного суда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Мурзаева Бахыта Болатовича;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суда № 2 Алмалинского района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Рахметову Арайлым Муратовну;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городу Астане: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 суда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Дутбаеву Салтанат Нартаевну;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специализированного межрайонного экономического суда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Сабурову Бакжан Далелхановну.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3. Освободить от занимаемых должностей: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судьи Акмолинского областного суда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Шелему Наталью Васильевну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судей Алматинского городского суда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Исаканову Гульнару Кожикеновну,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Медетову Айгуль Махсотовну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судьи Восточно-Казахстанского областного суда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Турарова Куатбека Камбаровича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собственному желанию;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судьи Южно-Казахстанского областного суда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Мырзатаева Адехана Амангелдиевича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Судебного жюри о необходимости освобождения от должности судьи за совершение дисциплинарного проступка;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Акмолинской области: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Ерейментауского районного суда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Байдильдина Жанкельды Итжановича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прекращением полномочий судьи по решению Судебного жюри о несоответствии судьи занимаемой должности в силу профессиональной непригодности;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судьи Ерейментауского районного суда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Тургынбаева Мираса Бакытжанулы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Судебного жюри о несоответствии судьи занимаемой должности в силу профессиональной непригодности;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Актюбинской области: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судьи Мугалжарского районного суда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Кульжанову Гульшат Тлешевну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собственному желанию;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судьи специализированного межрайонного экономического суда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Сарсенова Ербола Мыктыбековича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собственному желанию: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судьи суда города Актобе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Думову Айгуль Айгалиевну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собственному желанию;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Алматинской области: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районного суда № 2 Райымбекского района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Ахметова Бауржана Учкемпировича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прекращением полномочий судьи по собственному желанию;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судьи Жамбылского районного суда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Бидильданова Рымжана Жапаркуловича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Восточно-Казахстанской области: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Кокпектинского районного суда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Абдиханова Мелисбека Абдихановича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прекращением полномочий судьи по собственному желанию;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специализированного административного суда города Усть-Каменогорска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Тлеубергенева Абдугалия Брашевича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прекращением полномочий судьи в связи  с уходом в отставку;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судьи районного суда № 2 Жарминского района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Темиргалиева Нуркенже Базаралиновича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со смертью;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Жамбылской области: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судьи специализированного административного суда города Тараза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Азимханову Сандугаш Азимхановну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Судебного жюри о необходимости освобождения от должности судьи за совершение дисциплинарного проступка;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Карагандинской области: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специализированного административного суда  города Жезказгана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Кульбаева Мурата Кобжасаровича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прекращением полномочий судьи по решению Судебного жюри о необходимости освобождения от должности судьи за совершение дисциплинарного проступка;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судьи Жезказганского городского суда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Мукажанова Батея Бекеновича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достижением пенсионного возраста;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Кызылординской области: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Шиелийского районного суда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Алмахана Гайсу Аябекулы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прекращением полномочий судьи по решению Судебного жюри о необходимости освобождения от должности судьи за совершение дисциплинарного проступка;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Мангистауской области: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судьи суда № 2 города Актау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Турлыбаева Ержана Ермекулы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собственному желанию;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Южно-Казахстанской области: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судьи Сузакского районного суда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Махамбетова Пазильбека Абзибаевича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собственному желанию;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городу Алматы: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судьи Алатауского районного суда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Серимова Умирзака Серимовича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Судебного жюри о  несоответствии судьи занимаемой  должности в силу профессиональной  непригодности;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судьи Бостандыкского  районного суда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Жакупову Раузу Токтаровну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судьи Жетысуского районного суда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Мухамедову Лаззат Тыныштыковну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судей специализированного межрайонного суда по уголовным делам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Бастарбекова Ербола Абаевича,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 Изольду Викторовну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собственному желанию;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 городу Астане: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судьи Сарыаркинского районного суда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Жумабекову Сауле Оналсыновну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собственному желанию;</w:t>
            </w:r>
          </w:p>
        </w:tc>
      </w:tr>
      <w:tr>
        <w:trPr>
          <w:trHeight w:val="30" w:hRule="atLeast"/>
        </w:trPr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судей специализированного межрайонного административного суда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Алимжанову Ляззат Молдакеримовну,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Янову Ларису Владимировну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собственному желанию.</w:t>
            </w:r>
          </w:p>
        </w:tc>
      </w:tr>
    </w:tbl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