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5ceb" w14:textId="42b5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Досаева Е.А. Министром экономического развития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сентября 2012 года № 390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Досаева Ерболата Аскарбековича Министром экономического развития и торговли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