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1a06" w14:textId="0e31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Указа Президента Республики Казахстан от 14 декабря 2011 года № 196 "Об утверждении стандартов государственных услуг Национального Банка Республики Казахстан и признании утратившими силу некоторых указов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2013 года № 465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 Республики Казахстан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14 декабря 2011 года № 196 «Об утверждении стандартов государственных услуг Национального Банка Республики Казахстан и признании утратившими силу некоторых указов Президента Республики Казахстан» (САПП Республики Казахстан, 2012 г., № 7, ст. 133).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