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3097d" w14:textId="cd30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Кул-Мухаммеда М. А. Министром культуры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января 2013 года № 471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Кул-Мухаммеда Мухтара Абрарулы Министром культуры и информации Республики Казахстан, освободив от должности Государственного секретаря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