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2500e" w14:textId="75250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5 августа 2002 года № 917 "Об утверждении Положения о Счетном комитете по контролю за исполнением республиканского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4 февраля 2013 года № 495. Утратил силу Указом Президента Республики Казахстан от 26 ноября 2022 года №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26.11.2022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Подлежит опубликованию в Собрании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актов Президента и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 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Конституционного закона Республики Казахстан от 26 декабря 1995 года "О Президенте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августа 2002 года № 917 "Об утверждении Положения о Счетном комитете по контролю за исполнением республиканского бюджета" (САПП Республики Казахстан, 2002 г., № 26, ст. 273; 2005 г., № 20, ст. 236; 2009 г., № 5, ст. 13; 2010 г., № 43, ст. 385; 2011 г., № 52, ст. 711; 2012 г., № 42, ст. 552)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Счетном комитете по контролю за исполнением республиканского бюджета, утвержденное вышеназванным Указом, изложить 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2013 года №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2002 года № 917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Счетном комитете по контролю за исполнением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Положение в соответствии с законодательными актами Республики Казахстан определяет статус, полномочия и организацию работы Счетного комитета по контролю за исполнением республиканского бюджета.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Счетный комитет по контролю за исполнением республиканского бюджета (далее - Счетный комитет) является высшим органом государственного финансового контроля, осуществляющим внешний контроль за исполнением республиканского бюджета, непосредственно подчиненным и подотчетным Президенту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Счетный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законами Республики Казахстан, актами Президента Республики Казахстан и Правительства Республики Казахстан, иными нормативными правовыми актами Республики Казахстан, а также настоящим Положением.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Счетный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свой флаг, в соответствии с законодательством Республики Казахстан счета в органах Казначейства.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Счетный комитет вступает в гражданско-правовые отношения от собственного имени.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Счетный комитет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Счетный комитет по вопросам своей компетенции в установленном законодательством Республики Казахстан порядке принимает решения в виде постановлений или приказов Председателя Счетного комитета, если принятие такого решения отнесено настоящим Положением или действующим законодательством Республики Казахстан к компетенции Председателя Счетного комитета.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Структуру Счетного комитета образуют Председатель, члены и аппарат Счетного комитета. Лимит штатной численности Счетного комитета утверждается Президентом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Юридический адрес Счетного комитета: Республика Казахстан, город Астана, район Есиль, ул. Орынбор, д. 8, "Дом министерств".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Полное наименование государственного органа - государственное учреждение "Счетный комитет по контролю за исполнением республиканского бюджета".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Положение является учредительным документом Счетного комитета.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Финансирование деятельности Счетного комитета осуществляется из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Счетному комитету запрещается вступать в договорные отношения с субъектами предпринимательства на предмет выполнения обязанностей, являющихся функциями Счетного комитета.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Счетному комитету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Миссией Счетного комитета является укрепление финансовой дисциплины, повышение эффективности использования государственных средств и активов государства в целях обеспечения экономической стабильности в Республике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 Счетного комитета: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оценка и контроль за исполнением республиканского и чрезвычайного государственного бюджетов, стратегических и программных документов, использованием государственных и гарантированных государством займов, поручительств, активов государства и квазигосударственного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методологическое руководство в сфере государственного финансового контроля.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 Счетного комитета: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исполнения республиканского бюджета, в том числе в соответствии с принципами бюджетной системы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реализации стратегических планов центральных государственных органов, государственных и бюджетных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эффективности бюджетных инвестиций;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эффективности по направлениям своей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полнотой и своевременностью поступлений в республиканский бюджет, а также за возвратом сумм поступлений из республиканского бюджета, эффективности налогового и таможенного администрирования;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исполнением государственного чрезвычайного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достоверностью и правильностью ведения объектами контроля учета и отчетности;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соответствием использования средств республиканского бюджета, в том числе целевых трансфертов и кредитов, связанных грантов, государственных и гарантированных государством займов, софинансирования из бюджета концессионных проектов, а также поручительств, активов государства (в том числе республиканского государственного имущества) законодательству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соблюдением законодательства Республики Казахстан о государственных закупках при использовании средств республиканского бюджета и активов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использованием средств Национального фонда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соответствием использования активов Национального Банка Республики Казахстан законодательству Республики Казахстан только с согласия или по поручению Президента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использованием субъектами квазигосударственного сектора выделенных им средств республиканского бюджета на соответствие финансово-экономическому обоснованию;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эффективности управления активами субъектов квазигосударственного сектора, акции (доли участия) которых принадлежат государству;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мониторинг за исполнением рекомендаций и поручений, направленных в Правительство Республики Казахстан, государственным органам и объектам контроля;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разработка и утверждение: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проведения внешнего государственного финансового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проведения оценки государственных программ, стратегических планов центральных государственных органов, программ развития территорий и стратегических планов исполнительных органов, финансируемых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типового положения о ревизионных комиссиях областей, городов республиканского значения, столицы;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повышения квалификации работников органов государственного финансового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формирования и организации деятельности Координационного совета;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типовой системы управления рисками, которая применяется при планировании и проведении внешнего государственного финансового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формирование отчета в порядке, определенном главой 4 настоящего Положения;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разработка совместно с уполномоченным Правительством Республики Казахстан органом по внутреннему контролю стандартов государственного финансового контроля и проведение контроля за их соблюдением;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анализ актов контроля органов государственного финансового контроля и дача рекомендаций по повышению качества государственного финансового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участие в реализации государственной бюджетной политики;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внесение рекомендаций по совершенствованию бюджетного и иного законодательства Республики Казахстан, в том числе в области обеспечения национальной безопасности, разработка и согласование нормативных правовых актов по вопросам внешнего государственного финансового контроля;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анализ и организация исследований в сфере государственного финансового контроля, реализация программ обучения в области государственного финансового контроля;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методическая помощь ревизионным комиссиям областей, городов республиканского значения, столицы;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организация переподготовки, повышения квалификации работников государственного финансового контроля.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 Счетного комитета: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выполняет поручения Президента Республики Казахстан по вопросам, связанным с осуществлением государственного финансового контроля, а также другие отдельные поручения Президента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ежеквартально представляет Президенту Республики Казахстан информацию о работе Счетного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запрашивает акты, принятые по результатам контроля, проведенного уполномоченным Правительством Республики Казахстан органом по внутреннему контролю, в части исполнения республиканского бюджета, с учетом соблюдения режима секретности, служебной, коммерческой или иной охраняемой законом тайны;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случаях выявления признаков преступлений или административных правонарушений в действиях должностных лиц объектом государственного финансового контроля передает материалы контроля в правоохранительные органы или органы, уполномоченные рассматривать дела об административных правонарушениях;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составляет протоколы об административных правонарушениях в пределах полномочий,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запрашивает и получает в установленные им сроки от Правительства Республики Казахстан, Национального Банка Республики Казахстан, государственных органов, физических и юридических лиц необходимую документацию и информацию по вопросам, касающимся планирования и проведения внешнего государственного финансового контроля на республиканском уровне, подготовки отчетов об исполнении республиканского бюджета, в том числе для проведения исследований в сфере государственного финансового контроля, с учетом соблюдения режима секретности, служебной, коммерческой или иной охраняемой законом тайны;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заслушивает соответствующие отчеты должностных лиц объектов контроля по вопросам, связанным с проведением внешнего государственного финансового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 Президенту Республики Казахстан представления по выявленным фактам несоблюдения должностными лицами объектов контроля нормативных правовых актов Республики Казахстан, в том числе по результатам контроля эффективности, а также предложения о привлечении должностных лиц к дисциплинарной ответственности в соответствующие государственные органы или назначившим их лицам;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получает в установленный им срок от государственных органов и объектов государственного финансового контроля необходимые документы, справки, устные и письменные объяснения по вопросам, связанным с проведением внешнего контроля за исполнением республиканского бюджета, а также информацию о результатах государственного финансового контроля и внесенных изменениях в утвержденные планы работы от ревизионных комиссий областей, городов республиканского значения, столицы;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принимает меры по устранению выявленных (выявляемых) в ходе контрольно-аналитических мероприятий нарушений, а также по выявлению, анализу, оценке и прогнозированию угроз экономической безопасности, в пределах представленных полномочий;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беспрепятственно получает от объекта контроля соответствующие материалы (доказательства), подтверждающие заключение контроля с соблюдением законодательства Республики Казахстан, регулирующего вопросы документирования и сохранности;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привлекает к проведению внешнего государственного финансового контроля соответствующих специалистов государственных органов и ревизионных комиссий областей, городов республиканского значения, столицы (по согласованию с ними), а также при необходимости аудиторские организации, экспертов с оплатой их услуг из республиканского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поддерживает связи с органами финансового контроля иностранных государств и их международными объединениями, а также в установленном законодательством Республики Казахстан порядке заключает с ними договоры и соглашения о сотрудничестве и вступает в состав международных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регулярно предоставляет информацию о своей деятельности в средства массовой информации в соответствии с требованиями законодательства Республики Казахстан о защите государственных секретов, коммерческой и иной охраняемой законом тайны;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издает периодические сборники принятых им актов, бюллетени, журналы и другие издания;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обращается в суд с исками и заявлениями, а также участвует в судебных процессах в соответствии с действующим законодательством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Счетного комитета и полномочия его</w:t>
      </w:r>
      <w:r>
        <w:br/>
      </w:r>
      <w:r>
        <w:rPr>
          <w:rFonts w:ascii="Times New Roman"/>
          <w:b/>
          <w:i w:val="false"/>
          <w:color w:val="000000"/>
        </w:rPr>
        <w:t>должностных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Счетным комитетом осуществляется Председателем Счетного комитета, который несет персональную ответственность за выполнение возложенных на Счетный комитет задач и осуществление им своих функций, в том числе за противодействие коррупции в Счетном комитете.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Председатель Счетного комитета назначается на должность Президентом Республики Казахстан сроком на пять лет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Счетного комитета: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утверждает годовой и квартальные планы работы Счетного комитета: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определяет полномочия членов Счетного комитета, распределяет обязанности между должностными лицами Счетного комитета, организует работу членов Счетного комитета и его аппарата;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пределах своей компетенции издает приказы, дает указания, проверяет их исполнение, подписывает постановления и иные акты, принятие на заседаниях Счетного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вносит на рассмотрение Руководителя Администрации Президента Республики Казахстан и председателей Палат Парламента Республики Казахстан предложения по кандидатурам членов Счетного комитета при их назначении и освобождении;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структуру аппарата и штатное расписание Счетного комитета в пределах утвержденной Президентом Республики Казахстан общей штатной численности Счетного комитета и средств, предусмотренных в республиканском бюджете;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участки работ, перечень объектов анализа и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планы проводимых контрольных мероприятий, осуществляемых в рамках годового плана работы Счетного комитета, определяет периодичность и продолжительность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дает поручения членам Счетного комитета на проведение контроля, определяет круг работников аппарата Счетного комитета, которые вправе участвовать в проведении контрольных мероприятий в пределах компетенции Счетного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определяет необходимость проведения контроля качества деятельности работников аппарата Счетного комитета, отдельных направлений проведенного ими контроля, в том числе с доступом на объект контроля в соответствии со стандартами государственного финансового контроля;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утверждает систему управления рисками и регламент деятельности Счетного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назначает на должность и освобождает от должности работников аппарата Счетного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Счетный комитет во взаимоотношениях с республиканскими и зарубежными органами, организациями и должностными лицами;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образовывает консультативно-совещательные и консультативно-экспертные органы при Председателе Счетного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вправе присутствовать на заседаниях Правительства Республики Казахстан, правления Национального Банка Республики Казахстан и коллегий государственных органов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вправе беспрепятственно знакомиться с документацией, относящейся к вопросам контроля за исполнением республиканского бюджета, с учетом соблюдения режима секретности, коммерческой и иной охраняемой законом тайны;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требует и получает в установленный им срок от объектов контроля необходимые справки, устные и письменные объяснения по вопросам, связанным с проведением контрольных мероприятий;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несет предусмотренную законами ответственность;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вносит предложения Президенту Республики Казахстан, Сенату или Мажилису Парламента Республики Казахстан о досрочном прекращении полномочий члена Счетного комитета, назначенного Президентом Республики Казахстан, Сенатом или Мажилисом Парламента Республики Казахстан соответственно, при наличии оснований, предусмотренных пунктом 27 настоящего Положения;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 случае своего временного отсутствия возлагает обязанности Председателя Счетного комитета на одного из членов Счетного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иные полномочия в соответствии с законами Республики Казахстан и актами Президента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Члены Счетного комитета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57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назначаются на должность сроком на пять лет, из них два члена Счетного комитета - Президентом Республики Казахстан, по три члена Счетного комитета - каждой из Палат Парламента самостоятельно, без участия другой Палаты.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Полномочия членов Счетного комитета: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осуществлении своих полномочий соблюдают требования законодательства Республики Казахстан, не должны создавать препятствия функционированию проверяемых объектов контроля и вмешиваться в их текущую хозяйственную деятельность;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вправе присутствовать на заседаниях Правительства Республики Казахстан, правления Национального Банка Республики Казахстан и коллегий государственных органов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имеют беспрепятственный доступ к документации, относящейся к вопросам контроля за исполнением республиканского бюджета, с учетам соблюдения режима секретности, коммерческой и иной охраняемой законам тайны;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требуют и получают в установленные ими сроки от объектов контроля необходимые справки, устные и письменные объяснения по вопросам, связанным с проведением контроля;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пределах своей компетенции самостоятельно принимают решения по вопросам возглавляемых ими направлений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утверждают программы контроля с определением объемов необходимых ресурсов для эффективной организации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дают поручения сотрудникам аппарата Счетного комитета на проведение проверок;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организуют и осуществляют контрольную, экспертно-аналитическую деятельность Счетного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обеспечивают беспрепятственное проведение контроля;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осуществляют иные полномочия в соответствии с законами Республики Казахстан и актами Президента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Для реализации своих полномочий Председатель и члены Счетного комитета принимают акты по результатам контроля.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Постановления и представления Счетного комитета, направленные руководителям государственных органов и организаций, по устранению выявленных нарушений, возмещению причиненного государству ущерба и привлечению к ответственности должностных лиц, виновных в нарушении законодательства Республики Казахстан, должны быть рассмотрены, в указанные в них сроки или, если срок не указан, в течение двадцати дней со дня их получения.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принятом по постановлению и представлению решении и о мерах по его реализации соответствующие государственный орган и организация незамедлительно уведомляют Счетный комитет.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Председателю и членам Счетного комитета выдаются удостоверения установленного образца, подписываемые Президентом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Полномочия Председателя и членов Счетного комитета, назначенных Президентом Республики, прекращаются решением Президента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Заявление об отставке Председателя или члена Счетного комитета с указанием ее причины подается соответственно назначившим его: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Президенту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Сенату или Мажилису Парламента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об отставке члена Счетного комитета подается с предварительным уведомлением Председателя Счетного комитета.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Председатель и члены Счетного комитета досрочно освобождаются от должности вследствие: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принятия отставки;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вступления в законную силу обвинительного приговора суда в отношении 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признания в установленном порядке ограниченно дееспособными или недееспособными;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нарушения присяги, законов Республики Казахстан, актов Президента Республики Казахстан и настоящего Положения, совершения порочащего поступка, не совместимого с их статусом, несоблюдения должностных обязанностей;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смерти, а также в случае признания безвестно отсутствующими или объявления умершими;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прекращения гражданства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выезда на постоянное местожительство за пределы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назначения на другую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Аппарат Счетного комитета возглавляется Руководителем аппарата, назначаемым на должность и освобождаемым от должности Председателем Счетного комитета в соответствии с действующим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Права, обязанности и ответственность сотрудников аппарата, а также условия прохождения ими государственной службы определяются законодательством Республики Казахстан о государственной службе, трудовым законодательством Республики Казахстан, настоящим Положением и иными нормативными правовыми актами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Деятельность Счетного комитета осуществляется в соответствии с годовым и квартальными планами, утверждаемыми Председателем Счетного комитета.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осуществления контроля, кроме контроля качества, являются исключительно годовой и квартальные планы Счетного комитета.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по поручениям Президента Республики Казахстан и уполномоченных им лиц Администрации Президента Республики Казахстан проводится на основании внесения соответствующих изменений и дополнений в квартальный план Счетного комитета.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Срок осуществления контроля устанавливается с учетом объема предстоящих работ и поставленных задач до тридцати календарных дней с момента вручения поручения руководителю объекта контроля, за исключением контроля эффективности, срок которого устанавливается Председателем Счетного комитета.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Государственные органы, осуществляющие контрольно-надзорные функции, оказывают содействие Счетному комитету в выполнении его задач, предоставляют по его запросу информацию о результатах проведенных ими проверок с соблюдением режима секретности, служебной, коммерческой или иной охраняемой законом тайны в установленном законом порядке. Взаимодействие Счетного комитета с органами государственного финансового контроля осуществляется в соответствии с 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При осуществлении своей контрольной деятельности Счетный комитет независим от объекта контроля. Независимость Счетного комитета обеспечивается: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недопустимостью неправомерного вмешательства в деятельность Счетного комитета государственных органов и иных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созданием надлежащих условий для осуществления своей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достаточным финансированием деятельности Счетного комитета в пределах и в порядке, установленных бюджетным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Контроль финансовой деятельности Счетного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государственными органами осуществляется с согласия или по поручению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На заседании Счетного комитета одобряются структура, содержание информации и отчетов, представляемых Президенту Республики Казахстан и Парламенту Республики Казахстан, рассматриваются итоги контрольных мероприятий, вопросы планирования, методологии, иные вопросы, требующие коллегиального решения.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Заседания Счетного комитета проводятся в открытой или закрытой форме.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Счетного комитета принимаются большинством голосов от общего числа состава Счетного комитета, присутствующего на заседании. В случае равенства голосов принятым считается решение, за которое проголосовал председательствующий.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Порядок проведения заседаний Счетного комитета, вопросы организации работы и другие вопросы по обеспечению контроля за исполнением республиканского бюджета определяются регламентом Счетного комитета.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Отчетность Счетного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Ежегодно Счетным комитетом составляется отчет об исполнении республиканского бюджета за отчетный финансовый год (далее - годовой отчет), который по своему содержанию является заключением к отчету Правительства Республики Казахстан об исполнении республиканского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Годовой отчет включает в себя оценку: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исполнения основных параметров республиканского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и расходов республиканского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эффективности налогового и таможенного администрирования;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достижения центральными государственными органами прямых и конечных результатов, предусмотренных в их стратегических планах, реализации государственных программ, в том числе за предыдущие периоды, и республиканских бюджетных программ;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использования средств республиканского бюджета, в том числе целевых трансфертов и кредитов, связанных грантов, государственных и гарантированных государством займов, софинансирования из бюджета концессионных проектов, а также поручительств и активов государства;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использования субъектами квазигосударственного сектора выделенных им средств республиканского бюджета на соответствие финансово-экономическому обоснованию, эффективности бюджетных инвестиций, эффективности управления активами субъектов квазигосударственого сектора, акции (доли участия) которых принадлежат государству;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достоверности и правильности ведения объектами контроля учета и отчетности.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годовом отчете дается заключение по отчету Правительства Республики Казахстан об исполнении республиканского бюджета, а также указываются основные результаты деятельности Счетного комитета в отчетном году.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Годовой отчет, одобренный Счетным комитетом, направляется для рассмотрения и утверждения Парламенту Республики Казахстан и для информации Правительству Республики Казахстан до 15 мая текущего года. Представление годового отчета в Парламенте Республики Казахстан осуществляется Председателем Счетного комитета.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утверждения Парламентом Республики Казахстан годовой отчет подлежит опубликованию в средствах массовой информации с учетом соблюдения режима секретности и иной охраняемой законом тайны.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Имущество Счетного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Счетный комитет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Счетного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из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Имущество, закрепленное за Счетным комитетом, относится к республиканской собственности.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Счетный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Должность Председателя Счетного комитета по условиям материально-бытового и медицинского обеспечения, а также транспортного обслуживания приравнивается к должности министра, а должность члена Счетного комитета - к должности вице-министра.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Материально-техническое обеспечение и транспортное обслуживание деятельности Счетного комитета осуществляются за счет средств бюджета.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упразднение Счетного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Реорганизация и упразднение Счетного комитета осуществляются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