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daa2" w14:textId="58cd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Каппарова Н. Д. Министром окружающей среды и водных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ноября 2013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Каппарова Нурлана Джамбуловича Министром окружающей среды и водных ресурсов Республики Казахстан, освободив от должности Министра охраны окружающей среды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