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9dd4" w14:textId="39b9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Южно-Африканской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ноября 2013 года № 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дипломатических отношений Республики Казахстан с Южно-Африканской Республикой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Открыть в городе Претория (Южно-Африканская Республика) Посольство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