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1d8b" w14:textId="ff31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Орынбаева Е. Т. помощником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2013 года № 701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Орынбаева Ербола Турмахановича помощником Президента Республики Казахстан, освободив от должности Заместителя Премьер-Министра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